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C4" w:rsidRPr="00F21EC4" w:rsidRDefault="00F21EC4" w:rsidP="00F21EC4">
      <w:pPr>
        <w:pStyle w:val="1"/>
        <w:spacing w:before="66"/>
        <w:ind w:left="1199" w:right="1021"/>
        <w:jc w:val="center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МИНИСТЕРСТВО</w:t>
      </w:r>
      <w:r w:rsidRPr="00F21EC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ПРОСВЕЩЕНИЯ</w:t>
      </w:r>
      <w:r w:rsidRPr="00F21EC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РОССИЙСКОЙ</w:t>
      </w:r>
      <w:r w:rsidRPr="00F21EC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1EC4">
        <w:rPr>
          <w:rFonts w:ascii="Times New Roman" w:hAnsi="Times New Roman"/>
          <w:spacing w:val="-2"/>
          <w:sz w:val="24"/>
          <w:szCs w:val="24"/>
        </w:rPr>
        <w:t>ФЕДЕРАЦИИ</w:t>
      </w:r>
    </w:p>
    <w:p w:rsidR="00F21EC4" w:rsidRPr="00F21EC4" w:rsidRDefault="00F21EC4" w:rsidP="00F21EC4">
      <w:pPr>
        <w:pStyle w:val="ad"/>
        <w:rPr>
          <w:rFonts w:ascii="Times New Roman" w:hAnsi="Times New Roman"/>
          <w:b/>
          <w:sz w:val="24"/>
          <w:szCs w:val="24"/>
        </w:rPr>
      </w:pPr>
    </w:p>
    <w:p w:rsidR="00F21EC4" w:rsidRPr="00F21EC4" w:rsidRDefault="00F21EC4" w:rsidP="00F21EC4">
      <w:pPr>
        <w:pStyle w:val="ad"/>
        <w:spacing w:before="4"/>
        <w:rPr>
          <w:rFonts w:ascii="Times New Roman" w:hAnsi="Times New Roman"/>
          <w:b/>
          <w:sz w:val="24"/>
          <w:szCs w:val="24"/>
        </w:rPr>
      </w:pPr>
    </w:p>
    <w:p w:rsidR="00F21EC4" w:rsidRPr="00F21EC4" w:rsidRDefault="00F21EC4" w:rsidP="00F21EC4">
      <w:pPr>
        <w:pStyle w:val="ad"/>
        <w:spacing w:before="1"/>
        <w:ind w:left="1199" w:right="1021"/>
        <w:jc w:val="center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Министерство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образования</w:t>
      </w:r>
      <w:r w:rsidRPr="00F21E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Приморского края</w:t>
      </w:r>
    </w:p>
    <w:p w:rsidR="00F21EC4" w:rsidRPr="00F21EC4" w:rsidRDefault="00F21EC4" w:rsidP="00F21EC4">
      <w:pPr>
        <w:pStyle w:val="ad"/>
        <w:ind w:left="1199" w:right="1072"/>
        <w:jc w:val="center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отдел</w:t>
      </w:r>
      <w:r w:rsidRPr="00F21E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образования</w:t>
      </w:r>
      <w:r w:rsidRPr="00F21EC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администрации</w:t>
      </w:r>
      <w:r w:rsidRPr="00F21EC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21EC4">
        <w:rPr>
          <w:rFonts w:ascii="Times New Roman" w:hAnsi="Times New Roman"/>
          <w:sz w:val="24"/>
          <w:szCs w:val="24"/>
        </w:rPr>
        <w:t>Тернейского</w:t>
      </w:r>
      <w:proofErr w:type="spellEnd"/>
      <w:r w:rsidRPr="00F21EC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21EC4" w:rsidRPr="00F21EC4" w:rsidRDefault="00F21EC4" w:rsidP="00F21EC4">
      <w:pPr>
        <w:pStyle w:val="ad"/>
        <w:ind w:left="1199" w:right="1023"/>
        <w:jc w:val="center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МБОУ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Pr="00F21EC4">
        <w:rPr>
          <w:rFonts w:ascii="Times New Roman" w:hAnsi="Times New Roman"/>
          <w:sz w:val="24"/>
          <w:szCs w:val="24"/>
        </w:rPr>
        <w:t>п</w:t>
      </w:r>
      <w:proofErr w:type="gramStart"/>
      <w:r w:rsidRPr="00F21EC4">
        <w:rPr>
          <w:rFonts w:ascii="Times New Roman" w:hAnsi="Times New Roman"/>
          <w:sz w:val="24"/>
          <w:szCs w:val="24"/>
        </w:rPr>
        <w:t>.С</w:t>
      </w:r>
      <w:proofErr w:type="gramEnd"/>
      <w:r w:rsidRPr="00F21EC4">
        <w:rPr>
          <w:rFonts w:ascii="Times New Roman" w:hAnsi="Times New Roman"/>
          <w:sz w:val="24"/>
          <w:szCs w:val="24"/>
        </w:rPr>
        <w:t>ветлая</w:t>
      </w:r>
      <w:proofErr w:type="spellEnd"/>
    </w:p>
    <w:p w:rsidR="00F21EC4" w:rsidRP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spacing w:line="217" w:lineRule="exact"/>
        <w:rPr>
          <w:rFonts w:ascii="Times New Roman" w:hAnsi="Times New Roman"/>
          <w:spacing w:val="-2"/>
          <w:sz w:val="24"/>
          <w:szCs w:val="24"/>
        </w:rPr>
      </w:pPr>
      <w:r w:rsidRPr="00F21EC4">
        <w:rPr>
          <w:rFonts w:ascii="Times New Roman" w:hAnsi="Times New Roman"/>
          <w:spacing w:val="-2"/>
          <w:sz w:val="24"/>
          <w:szCs w:val="24"/>
        </w:rPr>
        <w:t>РАССМОТРЕНО                                                                           СОГЛАСОВАНО</w:t>
      </w:r>
    </w:p>
    <w:p w:rsidR="00F21EC4" w:rsidRPr="00F21EC4" w:rsidRDefault="00F21EC4" w:rsidP="00F21EC4">
      <w:pPr>
        <w:spacing w:line="217" w:lineRule="exact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pacing w:val="-2"/>
          <w:sz w:val="24"/>
          <w:szCs w:val="24"/>
        </w:rPr>
        <w:t xml:space="preserve">Протокол заседания МО № ___    </w:t>
      </w:r>
      <w:r w:rsidRPr="00F21EC4">
        <w:rPr>
          <w:rFonts w:ascii="Times New Roman" w:hAnsi="Times New Roman"/>
          <w:spacing w:val="-2"/>
          <w:sz w:val="24"/>
          <w:szCs w:val="24"/>
        </w:rPr>
        <w:t xml:space="preserve">                  </w:t>
      </w:r>
      <w:r w:rsidRPr="00F21EC4">
        <w:rPr>
          <w:rFonts w:ascii="Times New Roman" w:hAnsi="Times New Roman"/>
          <w:sz w:val="24"/>
          <w:szCs w:val="24"/>
        </w:rPr>
        <w:t>Заместитель директора</w:t>
      </w:r>
      <w:r w:rsidRPr="00F21EC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по УВР                                  ____________/_________/                                             _____________</w:t>
      </w:r>
      <w:proofErr w:type="gramStart"/>
      <w:r w:rsidRPr="00F21EC4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F21EC4">
        <w:rPr>
          <w:rFonts w:ascii="Times New Roman" w:hAnsi="Times New Roman"/>
          <w:sz w:val="24"/>
          <w:szCs w:val="24"/>
        </w:rPr>
        <w:t>Н.А.Чиберяк</w:t>
      </w:r>
      <w:proofErr w:type="spellEnd"/>
      <w:r w:rsidRPr="00F21EC4">
        <w:rPr>
          <w:rFonts w:ascii="Times New Roman" w:hAnsi="Times New Roman"/>
          <w:sz w:val="24"/>
          <w:szCs w:val="24"/>
        </w:rPr>
        <w:t xml:space="preserve"> ) </w:t>
      </w:r>
    </w:p>
    <w:p w:rsidR="00F21EC4" w:rsidRPr="00F21EC4" w:rsidRDefault="00F21EC4" w:rsidP="00F21EC4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0" w:lineRule="auto"/>
        <w:ind w:right="471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От ___________2022г                                                           от</w:t>
      </w:r>
      <w:r w:rsidRPr="00F21EC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21EC4">
        <w:rPr>
          <w:rFonts w:ascii="Times New Roman" w:hAnsi="Times New Roman"/>
          <w:spacing w:val="-10"/>
          <w:sz w:val="24"/>
          <w:szCs w:val="24"/>
        </w:rPr>
        <w:t>______</w:t>
      </w:r>
      <w:r w:rsidRPr="00F21EC4">
        <w:rPr>
          <w:rFonts w:ascii="Times New Roman" w:hAnsi="Times New Roman"/>
          <w:sz w:val="24"/>
          <w:szCs w:val="24"/>
        </w:rPr>
        <w:t xml:space="preserve"> 20</w:t>
      </w:r>
      <w:r w:rsidRPr="00F21EC4">
        <w:rPr>
          <w:rFonts w:ascii="Times New Roman" w:hAnsi="Times New Roman"/>
          <w:sz w:val="24"/>
          <w:szCs w:val="24"/>
          <w:u w:val="single"/>
        </w:rPr>
        <w:tab/>
      </w:r>
      <w:r w:rsidRPr="00F21EC4">
        <w:rPr>
          <w:rFonts w:ascii="Times New Roman" w:hAnsi="Times New Roman"/>
          <w:spacing w:val="-5"/>
          <w:sz w:val="24"/>
          <w:szCs w:val="24"/>
        </w:rPr>
        <w:t>г.</w:t>
      </w:r>
    </w:p>
    <w:p w:rsidR="00F21EC4" w:rsidRPr="00F21EC4" w:rsidRDefault="00F21EC4" w:rsidP="00F21EC4">
      <w:pPr>
        <w:pStyle w:val="ad"/>
        <w:spacing w:before="3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1"/>
        <w:spacing w:line="288" w:lineRule="auto"/>
        <w:ind w:right="39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21EC4">
        <w:rPr>
          <w:rFonts w:ascii="Times New Roman" w:hAnsi="Times New Roman"/>
          <w:sz w:val="24"/>
          <w:szCs w:val="24"/>
        </w:rPr>
        <w:t>РАБОЧАЯ</w:t>
      </w:r>
      <w:r w:rsidRPr="00F21EC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 xml:space="preserve">ПРОГРАММА </w:t>
      </w:r>
    </w:p>
    <w:p w:rsidR="00F21EC4" w:rsidRPr="00F21EC4" w:rsidRDefault="00F21EC4" w:rsidP="00F21EC4">
      <w:pPr>
        <w:pStyle w:val="ad"/>
        <w:spacing w:before="95"/>
        <w:ind w:left="1199" w:right="1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21EC4">
        <w:rPr>
          <w:rFonts w:ascii="Times New Roman" w:hAnsi="Times New Roman"/>
          <w:sz w:val="24"/>
          <w:szCs w:val="24"/>
        </w:rPr>
        <w:t>учебного</w:t>
      </w:r>
      <w:r w:rsidRPr="00F21EC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1EC4">
        <w:rPr>
          <w:rFonts w:ascii="Times New Roman" w:hAnsi="Times New Roman"/>
          <w:spacing w:val="-2"/>
          <w:sz w:val="24"/>
          <w:szCs w:val="24"/>
        </w:rPr>
        <w:t>предмета</w:t>
      </w:r>
    </w:p>
    <w:p w:rsidR="00F21EC4" w:rsidRPr="00F21EC4" w:rsidRDefault="00F21EC4" w:rsidP="00F21EC4">
      <w:pPr>
        <w:pStyle w:val="ad"/>
        <w:spacing w:before="60"/>
        <w:ind w:righ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</w:t>
      </w:r>
      <w:r w:rsidRPr="00F21EC4"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Биология</w:t>
      </w:r>
      <w:r w:rsidRPr="00F21EC4">
        <w:rPr>
          <w:rFonts w:ascii="Times New Roman" w:hAnsi="Times New Roman"/>
          <w:spacing w:val="-2"/>
          <w:sz w:val="24"/>
          <w:szCs w:val="24"/>
        </w:rPr>
        <w:t>»</w:t>
      </w:r>
    </w:p>
    <w:p w:rsidR="00F21EC4" w:rsidRPr="00F21EC4" w:rsidRDefault="00F21EC4" w:rsidP="00F21EC4">
      <w:pPr>
        <w:pStyle w:val="ad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spacing w:before="5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spacing w:line="288" w:lineRule="auto"/>
        <w:ind w:left="3221" w:right="3045"/>
        <w:jc w:val="center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для</w:t>
      </w:r>
      <w:r w:rsidRPr="00F21EC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10-11</w:t>
      </w:r>
      <w:r w:rsidRPr="00F21EC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класса</w:t>
      </w:r>
      <w:r w:rsidRPr="00F21EC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F21EC4">
        <w:rPr>
          <w:rFonts w:ascii="Times New Roman" w:hAnsi="Times New Roman"/>
          <w:sz w:val="24"/>
          <w:szCs w:val="24"/>
        </w:rPr>
        <w:t>среднегообщего</w:t>
      </w:r>
      <w:proofErr w:type="spellEnd"/>
      <w:r w:rsidRPr="00F21EC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образования на 2022-2023</w:t>
      </w:r>
      <w:r w:rsidRPr="00F21EC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учебный год</w:t>
      </w:r>
    </w:p>
    <w:p w:rsidR="00F21EC4" w:rsidRPr="00F21EC4" w:rsidRDefault="00F21EC4" w:rsidP="00F21EC4">
      <w:pPr>
        <w:pStyle w:val="ad"/>
        <w:spacing w:line="288" w:lineRule="auto"/>
        <w:ind w:left="3221" w:right="3045"/>
        <w:jc w:val="center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ind w:right="346"/>
        <w:jc w:val="right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Составитель:</w:t>
      </w:r>
      <w:r w:rsidRPr="00F21EC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Митягина Ольга Сергеевна</w:t>
      </w:r>
    </w:p>
    <w:p w:rsidR="00F21EC4" w:rsidRPr="00F21EC4" w:rsidRDefault="00F21EC4" w:rsidP="00F21EC4">
      <w:pPr>
        <w:pStyle w:val="ad"/>
        <w:spacing w:before="60"/>
        <w:ind w:right="326"/>
        <w:jc w:val="right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учитель</w:t>
      </w:r>
      <w:r w:rsidRPr="00F21EC4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биологии</w:t>
      </w:r>
    </w:p>
    <w:p w:rsidR="00F21EC4" w:rsidRPr="00F21EC4" w:rsidRDefault="00F21EC4" w:rsidP="00F21EC4">
      <w:pPr>
        <w:pStyle w:val="ad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F21EC4" w:rsidRPr="00F21EC4" w:rsidRDefault="00F21EC4" w:rsidP="00F21EC4">
      <w:pPr>
        <w:pStyle w:val="ad"/>
        <w:ind w:left="1199" w:right="107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1EC4">
        <w:rPr>
          <w:rFonts w:ascii="Times New Roman" w:hAnsi="Times New Roman"/>
          <w:spacing w:val="-2"/>
          <w:sz w:val="24"/>
          <w:szCs w:val="24"/>
        </w:rPr>
        <w:t>п</w:t>
      </w:r>
      <w:proofErr w:type="gramStart"/>
      <w:r w:rsidRPr="00F21EC4">
        <w:rPr>
          <w:rFonts w:ascii="Times New Roman" w:hAnsi="Times New Roman"/>
          <w:spacing w:val="-2"/>
          <w:sz w:val="24"/>
          <w:szCs w:val="24"/>
        </w:rPr>
        <w:t>.С</w:t>
      </w:r>
      <w:proofErr w:type="gramEnd"/>
      <w:r w:rsidRPr="00F21EC4">
        <w:rPr>
          <w:rFonts w:ascii="Times New Roman" w:hAnsi="Times New Roman"/>
          <w:spacing w:val="-2"/>
          <w:sz w:val="24"/>
          <w:szCs w:val="24"/>
        </w:rPr>
        <w:t>ветлая</w:t>
      </w:r>
      <w:proofErr w:type="spellEnd"/>
      <w:r w:rsidRPr="00F21EC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1EC4">
        <w:rPr>
          <w:rFonts w:ascii="Times New Roman" w:hAnsi="Times New Roman"/>
          <w:spacing w:val="-4"/>
          <w:sz w:val="24"/>
          <w:szCs w:val="24"/>
        </w:rPr>
        <w:t>2022</w:t>
      </w:r>
    </w:p>
    <w:p w:rsidR="00F21EC4" w:rsidRPr="00F21EC4" w:rsidRDefault="00F21EC4" w:rsidP="00F21EC4">
      <w:pPr>
        <w:pStyle w:val="c1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11"/>
        </w:rPr>
      </w:pPr>
      <w:r w:rsidRPr="00F21EC4">
        <w:rPr>
          <w:b/>
          <w:bCs/>
        </w:rPr>
        <w:lastRenderedPageBreak/>
        <w:t>ПОЯСНИТЕЛЬНАЯ ЗАПИСКА</w:t>
      </w:r>
      <w:r w:rsidRPr="00F21EC4">
        <w:rPr>
          <w:rStyle w:val="c11"/>
        </w:rPr>
        <w:t xml:space="preserve"> </w:t>
      </w:r>
    </w:p>
    <w:p w:rsidR="00F21EC4" w:rsidRPr="00F21EC4" w:rsidRDefault="00F21EC4" w:rsidP="00F21EC4">
      <w:pPr>
        <w:pStyle w:val="ad"/>
        <w:spacing w:before="66" w:line="288" w:lineRule="auto"/>
        <w:ind w:firstLine="180"/>
        <w:rPr>
          <w:rFonts w:ascii="Times New Roman" w:hAnsi="Times New Roman"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t>Рабочая программа по химии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представленных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в</w:t>
      </w:r>
      <w:r w:rsidRPr="00F21EC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Федеральном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государственном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образовательном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>стандарте</w:t>
      </w:r>
      <w:r w:rsidRPr="00F21EC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1EC4">
        <w:rPr>
          <w:rFonts w:ascii="Times New Roman" w:hAnsi="Times New Roman"/>
          <w:sz w:val="24"/>
          <w:szCs w:val="24"/>
        </w:rPr>
        <w:t xml:space="preserve">среднего общего образования, а также Программы воспитания МКОУ СОШ </w:t>
      </w:r>
      <w:proofErr w:type="spellStart"/>
      <w:r w:rsidRPr="00F21EC4">
        <w:rPr>
          <w:rFonts w:ascii="Times New Roman" w:hAnsi="Times New Roman"/>
          <w:sz w:val="24"/>
          <w:szCs w:val="24"/>
        </w:rPr>
        <w:t>п</w:t>
      </w:r>
      <w:proofErr w:type="gramStart"/>
      <w:r w:rsidRPr="00F21EC4">
        <w:rPr>
          <w:rFonts w:ascii="Times New Roman" w:hAnsi="Times New Roman"/>
          <w:sz w:val="24"/>
          <w:szCs w:val="24"/>
        </w:rPr>
        <w:t>.С</w:t>
      </w:r>
      <w:proofErr w:type="gramEnd"/>
      <w:r w:rsidRPr="00F21EC4">
        <w:rPr>
          <w:rFonts w:ascii="Times New Roman" w:hAnsi="Times New Roman"/>
          <w:sz w:val="24"/>
          <w:szCs w:val="24"/>
        </w:rPr>
        <w:t>ветлая</w:t>
      </w:r>
      <w:proofErr w:type="spellEnd"/>
      <w:r w:rsidRPr="00F21EC4">
        <w:rPr>
          <w:rFonts w:ascii="Times New Roman" w:hAnsi="Times New Roman"/>
          <w:sz w:val="24"/>
          <w:szCs w:val="24"/>
        </w:rPr>
        <w:t xml:space="preserve"> от 29.08.2022г.</w:t>
      </w:r>
    </w:p>
    <w:p w:rsidR="00F21EC4" w:rsidRPr="00F21EC4" w:rsidRDefault="00F21EC4" w:rsidP="00F21EC4">
      <w:pPr>
        <w:pStyle w:val="ad"/>
        <w:rPr>
          <w:rFonts w:ascii="Times New Roman" w:hAnsi="Times New Roman"/>
          <w:b/>
          <w:sz w:val="24"/>
          <w:szCs w:val="24"/>
        </w:rPr>
      </w:pPr>
      <w:r w:rsidRPr="00F21EC4">
        <w:rPr>
          <w:rFonts w:ascii="Times New Roman" w:hAnsi="Times New Roman"/>
          <w:sz w:val="24"/>
          <w:szCs w:val="24"/>
        </w:rPr>
        <w:pict>
          <v:rect id="Прямоугольник 1" o:spid="_x0000_s1026" style="position:absolute;left:0;text-align:left;margin-left:33.3pt;margin-top:5.85pt;width:528.15pt;height:.6pt;z-index:-251657216;visibility:visible;mso-wrap-distance-left:0;mso-wrap-distance-right:0;mso-position-horizontal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" fillcolor="black" stroked="f">
            <w10:wrap type="topAndBottom" anchorx="page"/>
          </v:rect>
        </w:pic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</w:t>
      </w:r>
      <w:r w:rsidR="00926D27"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х. организаций: базовый уровень / В.В.Пасечник, Г.Г.Швецов, Т.М.</w:t>
      </w:r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Ефимова. ― 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М.: Просвещение, 2017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433BAF" w:rsidRPr="00F21EC4" w:rsidRDefault="00433BAF" w:rsidP="001F4AF9">
      <w:pPr>
        <w:numPr>
          <w:ilvl w:val="0"/>
          <w:numId w:val="4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6" w:anchor="/document/70188902/entry/0" w:history="1">
        <w:r w:rsidRPr="00F21EC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7" w:anchor="/document/71730758/entry/1003" w:history="1">
        <w:r w:rsidRPr="00F21EC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Приказ</w:t>
        </w:r>
      </w:hyperlink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 июня 2017 г. N 613</w:t>
      </w:r>
    </w:p>
    <w:p w:rsidR="00433BAF" w:rsidRPr="00F21EC4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433BAF" w:rsidRPr="00F21EC4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433BAF" w:rsidRPr="00F21EC4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433BAF" w:rsidRPr="00F21EC4" w:rsidRDefault="00433BAF" w:rsidP="001F4AF9">
      <w:pPr>
        <w:numPr>
          <w:ilvl w:val="0"/>
          <w:numId w:val="2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433BAF" w:rsidRPr="00F21EC4" w:rsidRDefault="00433BAF" w:rsidP="001F4AF9">
      <w:pPr>
        <w:numPr>
          <w:ilvl w:val="0"/>
          <w:numId w:val="3"/>
        </w:numPr>
        <w:tabs>
          <w:tab w:val="left" w:pos="0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433BAF" w:rsidRPr="00F21EC4" w:rsidRDefault="00433BAF" w:rsidP="001F4AF9">
      <w:pPr>
        <w:numPr>
          <w:ilvl w:val="0"/>
          <w:numId w:val="1"/>
        </w:numPr>
        <w:tabs>
          <w:tab w:val="left" w:pos="0"/>
        </w:tabs>
        <w:ind w:left="-284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Программа: </w:t>
      </w:r>
      <w:proofErr w:type="gramStart"/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Биология.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 «Линия жизни». 10―11 классы: учеб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1E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Просвещение, 2017</w:t>
      </w:r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)</w:t>
      </w:r>
    </w:p>
    <w:p w:rsidR="00433BAF" w:rsidRPr="00F21EC4" w:rsidRDefault="00433BAF" w:rsidP="001F4AF9">
      <w:pPr>
        <w:numPr>
          <w:ilvl w:val="0"/>
          <w:numId w:val="1"/>
        </w:numPr>
        <w:tabs>
          <w:tab w:val="left" w:pos="0"/>
        </w:tabs>
        <w:ind w:left="-284" w:firstLine="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А.А.Каменский, </w:t>
      </w:r>
      <w:r w:rsidRPr="00F21E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В.В.Пасечник, А.М.Рубцов</w:t>
      </w:r>
      <w:r w:rsidRPr="00F21E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2020.</w:t>
      </w:r>
    </w:p>
    <w:p w:rsidR="00433BAF" w:rsidRPr="00F21EC4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</w:t>
      </w: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 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="00403CDD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обучающихся, их </w:t>
      </w:r>
      <w:r w:rsidR="00926D27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интеллектуальное и нравственное совершенствование,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них гуманистических отношений и экологически целесообразного поведения в быту и трудовой деятельности;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</w:t>
      </w:r>
      <w:r w:rsidR="00926D27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 развития подростка являются </w:t>
      </w:r>
      <w:proofErr w:type="spellStart"/>
      <w:r w:rsidR="00926D27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="00926D27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интеллектуальная взрослость.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вышеназванных подходов глобальными целями </w:t>
      </w: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proofErr w:type="gramEnd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</w:p>
    <w:p w:rsidR="00433BAF" w:rsidRPr="00F21EC4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</w:t>
      </w:r>
      <w:r w:rsidR="00313CE3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13CE3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неделю при изучении предмета в течение двух лет (10 и 11 классы). Общее число учебных часов за 2 года обучения составляет </w:t>
      </w:r>
      <w:r w:rsid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из них </w:t>
      </w:r>
      <w:r w:rsid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 (</w:t>
      </w:r>
      <w:r w:rsidR="00313CE3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10 классе, </w:t>
      </w:r>
      <w:r w:rsid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313CE3"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неделю) в 11 классе. </w:t>
      </w:r>
      <w:bookmarkStart w:id="0" w:name="_GoBack"/>
      <w:bookmarkEnd w:id="0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433BAF" w:rsidRPr="00F21EC4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</w:t>
      </w: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БИОЛОГИИ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построение фрагмента второй цепи ДНК по предложенному фрагменту первой, иРНК (мРНК) по участку ДНК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</w:t>
      </w:r>
      <w:r w:rsidR="00403CDD"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 человека для существования отдельных биологических объектов и целых природных сообществ. </w:t>
      </w:r>
    </w:p>
    <w:p w:rsidR="00433BAF" w:rsidRPr="00F21EC4" w:rsidRDefault="00433BAF" w:rsidP="001F4AF9">
      <w:pPr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433BAF" w:rsidRPr="00F21EC4" w:rsidRDefault="00433BAF" w:rsidP="001F4AF9">
      <w:pPr>
        <w:tabs>
          <w:tab w:val="left" w:pos="5174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  <w:proofErr w:type="gramEnd"/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1F4AF9" w:rsidRPr="00F21EC4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10  класс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1. Биология как комплекс наук о живой природе.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Биология   в системе наук.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Демонстрация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Портреты ученых. Схемы: «Связь биологии с другими науками», «Система биологических наук», «Биологические системы», «Уровни организации живой природы», «Свойства живой материи», «Методы познания живой природы».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Лабораторные работы</w:t>
      </w:r>
    </w:p>
    <w:p w:rsidR="001F4AF9" w:rsidRPr="00F21EC4" w:rsidRDefault="001F4AF9" w:rsidP="001F4AF9">
      <w:pPr>
        <w:pStyle w:val="a5"/>
        <w:numPr>
          <w:ilvl w:val="0"/>
          <w:numId w:val="10"/>
        </w:numPr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микроскопирования</w:t>
      </w:r>
      <w:proofErr w:type="spellEnd"/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2. Структурные и функциональные основы жизни.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Молекулярный  уровень 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Липиды, их строение. Функции липидов. Углеводы. Моносахариды, олигосахариды и полисахариды. Функции углеводов. Белки. Состав и структура белков. Функции белков. Ферменты – биологические  катализаторы.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Витамины.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биологии. Решение задач по молекулярной биологии.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1.Обнаружение белков с помощью качественных реакций.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2.Изучение ферментативного расщепления пероксида водорода в растительных и животных клетках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Клеточный уровень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симбиогенеза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Основные части и органоиды клетки. Мембранные и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немембранные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органоиды. Строение и функции биологических мембран. Цитоплазма.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Цитоскелет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Органоиды  движения. Ядро. Строение и функции хромосом Рибосомы. Эндоплазматическая сеть. Вакуоли. Комплекс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Гольджи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Лизосомы. Митохондрии. Пластиды. 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Ретровирусы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меры борьбы со СПИДом.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Прионы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Вирусология, ее практическое значение.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в кл</w:t>
      </w:r>
      <w:proofErr w:type="gram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етке. Генная инженерия,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геномика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протеомика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Нарушение биохимических процессов в клетке под влиянием мутагенов и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наркогенных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веществ.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 «Характеристика гена», «Удвоение молекулы ДНК», «Фотосинтез», «Обмен веществ и превращения энергии в клетке», «Деление клетки (митоз, мейоз)», «Половые клетки».</w:t>
      </w:r>
      <w:proofErr w:type="gramEnd"/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Техника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микроскопирования</w:t>
      </w:r>
      <w:proofErr w:type="spellEnd"/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Изучение клеток растений и животных под микроскопом на готовых микропрепаратах и их описание.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Изучение плазмолиза и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деплазмолиза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клетках кожицы лука.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6. Приготовление, рассматривание и описание микропрепаратов клеток растений.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Сравнение строения клеток растений, животных, грибов и бактерий.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Наблюдение митоза в клетках кончика корешка лука на готовых микропрепаратах.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Изучение строения половых клеток на готовых микропрепаратах.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F21EC4" w:rsidRDefault="001F4AF9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11  класс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Раздел 1. Организм.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Организменный уровень.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возникновения и развития генетики, методы генетики. </w:t>
      </w:r>
      <w:proofErr w:type="gram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Генетические</w:t>
      </w:r>
      <w:proofErr w:type="gram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терминология и символика. Генотип и фенотип. Вероятностный характер законов генетики. Законы наследственности.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Эпигенетика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отбор, его виды.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Схемы, таблицы, фрагменты видеофильмов и компьютерных программ: </w:t>
      </w:r>
      <w:proofErr w:type="gram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«Способы бесполого размножения», «Оплодотворение у растений и животных», «Индивидуальное развитие организма», «Моногибридное скрещивание», «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Дигибридное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скрещивание», «Перекрест хромосом», «Неполное доминирование», «Сцепленное наследование», «Наследование, сцепленное с полом», «Наследственные болезни человека», «Влияние алкоголизма, наркомании, курения на наследственность», «Мутации», «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биотехнологии»;</w:t>
      </w:r>
      <w:proofErr w:type="gram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демонстрации  живых растений, гербарных экземпляров, муляжей, таблиц, фотографий, иллюстрирующих результаты селекционной работы; портретов известных селекционеров.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Лабораторные работы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Составление элементарных схем скрещивания.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Решение генетических задач. 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Составление и анализ родословных человека.</w:t>
      </w:r>
    </w:p>
    <w:p w:rsidR="00DD51A8" w:rsidRPr="00F21EC4" w:rsidRDefault="00DD51A8" w:rsidP="00DD51A8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 Изучение изменчивости, построение вариационного ряда и вариационной кривой.</w:t>
      </w:r>
    </w:p>
    <w:p w:rsidR="00DD51A8" w:rsidRPr="00F21EC4" w:rsidRDefault="00DD51A8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Теория эволюции.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эволюционных идей. Научные взгляды К. Линнея и Ж. Б. Ламарка. Эволюционная теория Ч. Дарвина. Свидетельства эволюции живой природы: палеонтологические, молекулярно-генетические, эмбриологические, сравнительно-анатомические, биогеографические.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Микроэволюция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Харди—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Вайнберга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дизруптивная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Коэволюция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Роль эволюционной теории в формировании естественнонаучной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Демонстрации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живые растения и животные, гербарные экземпляры,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примеры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Описание видов по морфологическому критерию.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Описание приспособленности организма и ее относительного характера.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Выявление признаков сходства зародышей человека и других позвоночных животных как доказательство их родства.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="00DD51A8"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F21E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Развитие жизни на Земле.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Популяционно – видовой уровень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моделей скелета человека и позвоночных животных; модели «Происхождение человека» и остатков материальной культуры.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Изучение экологических адаптаций человека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  Организмы и окружающая среда.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Экосистемный</w:t>
      </w:r>
      <w:proofErr w:type="spellEnd"/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уровень.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</w:t>
      </w: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Агроценозы</w:t>
      </w:r>
      <w:proofErr w:type="spellEnd"/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их особенности.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Биосферный уровень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гербариев, коллекций, моделей, муляжей, живых растений и животных, моделей экосистем,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работы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Выявление приспособлений  организмов к влиянию различных экологических факторов.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Сравнение анатомического строения растений разных мест обитания.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Изучение и описание  экосистем своей местности 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Составление  пищевых цепей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Моделирование структур и процессов, происходящих в экосистемах.</w:t>
      </w:r>
    </w:p>
    <w:p w:rsidR="00403CDD" w:rsidRPr="00F21EC4" w:rsidRDefault="001F4AF9" w:rsidP="001F4AF9">
      <w:pPr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Оценка антропогенных изменений в природе.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AF" w:rsidRPr="00F21EC4" w:rsidRDefault="00433BAF" w:rsidP="001F4AF9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лабораторных и практических работ (на выбор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учителя):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микроскопирования.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плазмолиза и деплазмолиза в клетках кожицы лука.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Составление элементарных схем скрещивания.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Изучение результатов моногибридного и дигибридного скрещивания у дрозофилы.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Составление и анализ родословных человека.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Выявление приспособлений организмов к влиянию различных экологических факторов.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</w:p>
    <w:p w:rsidR="00433BAF" w:rsidRPr="00F21EC4" w:rsidRDefault="00433BAF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</w:p>
    <w:p w:rsidR="00403CDD" w:rsidRPr="00F21EC4" w:rsidRDefault="00403CDD" w:rsidP="001F4AF9">
      <w:pPr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F21EC4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EC4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433BAF" w:rsidRPr="00F21EC4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BAF" w:rsidRPr="00F21EC4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3BAF" w:rsidRPr="00F21EC4" w:rsidTr="00313CE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33BAF" w:rsidRPr="00F21EC4" w:rsidTr="001F4AF9">
        <w:trPr>
          <w:trHeight w:val="23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AF9" w:rsidRPr="00F21EC4" w:rsidRDefault="00433BAF" w:rsidP="001F4AF9">
            <w:pPr>
              <w:pStyle w:val="a5"/>
              <w:numPr>
                <w:ilvl w:val="0"/>
                <w:numId w:val="2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Клеточный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33BAF" w:rsidRPr="00F21EC4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AF" w:rsidRPr="00F21EC4" w:rsidRDefault="00313CE3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F4AF9" w:rsidRPr="00F21EC4" w:rsidRDefault="001F4AF9" w:rsidP="001F4AF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3BAF" w:rsidRPr="00F21EC4" w:rsidRDefault="00433BAF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EC4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3"/>
      </w:tblGrid>
      <w:tr w:rsidR="00433BAF" w:rsidRPr="00F21EC4" w:rsidTr="00403CDD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F21EC4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 (разделы)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AF" w:rsidRPr="00F21EC4" w:rsidRDefault="00433BAF" w:rsidP="001F4A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BAF" w:rsidRPr="00F21EC4" w:rsidTr="001F4AF9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F21EC4" w:rsidRDefault="001F4AF9" w:rsidP="001F4AF9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вопросов 10 класса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F9" w:rsidRPr="00F21EC4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F4AF9" w:rsidRPr="00F21EC4" w:rsidTr="00403CDD">
        <w:trPr>
          <w:trHeight w:val="2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Pr="00F21EC4" w:rsidRDefault="001F4AF9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Организменный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F9" w:rsidRPr="00F21EC4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33BAF" w:rsidRPr="00F21EC4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F21EC4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33BAF" w:rsidRPr="00F21EC4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F21EC4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33BAF" w:rsidRPr="00F21EC4" w:rsidTr="00403C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F21EC4" w:rsidRDefault="00433BAF" w:rsidP="001F4AF9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Биосферный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F" w:rsidRPr="00F21EC4" w:rsidRDefault="001F4AF9" w:rsidP="001F4AF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433BAF" w:rsidRPr="00F21EC4" w:rsidTr="00403CDD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3BAF" w:rsidRPr="00F21EC4" w:rsidRDefault="00433BAF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3BAF" w:rsidRPr="00F21EC4" w:rsidRDefault="00313CE3" w:rsidP="001F4A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6D27" w:rsidRPr="00F21EC4" w:rsidRDefault="00926D27" w:rsidP="001F4AF9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НОРМЫ И КРИТЕРИИ ОЦЕНИВАНИЯ</w:t>
      </w: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Оценивание устного ответа учащихся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 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"4":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преподавателя.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практических (лабораторных) работ.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 определил цель опыта;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требования к оценке "5", но: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опыт проводил в условиях, не обеспечивающих достаточной точности измерений;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было допущено два-три недочета;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одной негрубой ошибки и одного недочета,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эксперимент проведен не полностью;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или опыты, измерения, вычисления, наблюдения производились неправильно;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выполнил работу без ошибок и недочетов;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допустил не более одного недочета.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одной негрубой ошибки и одного недочета;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двух грубых ошибок;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одной грубой и одной негрубой ошибки и одного недочета;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двух-трех негрубых ошибок;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или одной негрубой ошибки и трех недочетов;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26D27" w:rsidRPr="00F21EC4" w:rsidRDefault="00926D27" w:rsidP="001F4AF9">
      <w:pPr>
        <w:widowControl w:val="0"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выполнения тестовых работ по биологии: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514"/>
        <w:gridCol w:w="3515"/>
      </w:tblGrid>
      <w:tr w:rsidR="00926D27" w:rsidRPr="00F21EC4" w:rsidTr="00A83E4C">
        <w:trPr>
          <w:trHeight w:val="2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оценка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минимум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максимум</w:t>
            </w:r>
            <w:proofErr w:type="spellEnd"/>
          </w:p>
        </w:tc>
      </w:tr>
      <w:tr w:rsidR="00926D27" w:rsidRPr="00F21EC4" w:rsidTr="00A83E4C">
        <w:trPr>
          <w:trHeight w:val="2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100 %</w:t>
            </w:r>
          </w:p>
        </w:tc>
      </w:tr>
      <w:tr w:rsidR="00926D27" w:rsidRPr="00F21EC4" w:rsidTr="00A83E4C">
        <w:trPr>
          <w:trHeight w:val="2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89 %</w:t>
            </w:r>
          </w:p>
        </w:tc>
      </w:tr>
      <w:tr w:rsidR="00926D27" w:rsidRPr="00F21EC4" w:rsidTr="00A83E4C">
        <w:trPr>
          <w:trHeight w:val="2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70 %</w:t>
            </w:r>
          </w:p>
        </w:tc>
      </w:tr>
      <w:tr w:rsidR="00926D27" w:rsidRPr="00F21EC4" w:rsidTr="00A83E4C">
        <w:trPr>
          <w:trHeight w:val="2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7" w:rsidRPr="00F21EC4" w:rsidRDefault="00926D27" w:rsidP="001F4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50%</w:t>
            </w:r>
          </w:p>
        </w:tc>
      </w:tr>
    </w:tbl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5c4a8eef2012e1404d6ef6d1e51683b6642918b5"/>
      <w:bookmarkStart w:id="2" w:name="2"/>
      <w:bookmarkEnd w:id="1"/>
      <w:bookmarkEnd w:id="2"/>
    </w:p>
    <w:p w:rsidR="00926D27" w:rsidRPr="00F21EC4" w:rsidRDefault="00926D27" w:rsidP="001F4AF9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проектной работы по биологии</w:t>
      </w: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проектной работе по биологии.</w:t>
      </w: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используемых методик </w:t>
      </w:r>
      <w:proofErr w:type="gramStart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на их авторов (если таковые необходимы для работы или использовались в ней);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:rsidR="00926D27" w:rsidRPr="00F21EC4" w:rsidRDefault="00926D27" w:rsidP="001F4AF9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проектов по биологии: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тематическая актуальность и объем использованной литературы;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:rsidR="00926D27" w:rsidRPr="00F21EC4" w:rsidRDefault="00926D27" w:rsidP="001F4AF9">
      <w:pPr>
        <w:numPr>
          <w:ilvl w:val="0"/>
          <w:numId w:val="6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:rsidR="001F4AF9" w:rsidRPr="00F21EC4" w:rsidRDefault="001F4AF9" w:rsidP="001F4AF9">
      <w:pPr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D27" w:rsidRPr="00F21EC4" w:rsidRDefault="00926D27" w:rsidP="001F4AF9">
      <w:pPr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выступления докладчика по защите проекта: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структуры доклада;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:rsidR="00926D27" w:rsidRPr="00F21EC4" w:rsidRDefault="00926D27" w:rsidP="001F4AF9">
      <w:pPr>
        <w:numPr>
          <w:ilvl w:val="0"/>
          <w:numId w:val="7"/>
        </w:numPr>
        <w:tabs>
          <w:tab w:val="left" w:pos="284"/>
        </w:tabs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F9" w:rsidRPr="00F21EC4" w:rsidRDefault="001F4AF9" w:rsidP="001F4AF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4AF9" w:rsidRPr="00F21EC4" w:rsidSect="00766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AF9" w:rsidRPr="00F21EC4" w:rsidRDefault="001F4AF9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AF9" w:rsidRPr="00F21EC4" w:rsidRDefault="001F4AF9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EC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10 класс</w:t>
      </w:r>
    </w:p>
    <w:p w:rsidR="001F4AF9" w:rsidRPr="00F21EC4" w:rsidRDefault="001F4AF9" w:rsidP="001F4AF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809" w:type="dxa"/>
        <w:jc w:val="center"/>
        <w:tblInd w:w="314" w:type="dxa"/>
        <w:tblLayout w:type="fixed"/>
        <w:tblLook w:val="04A0" w:firstRow="1" w:lastRow="0" w:firstColumn="1" w:lastColumn="0" w:noHBand="0" w:noVBand="1"/>
      </w:tblPr>
      <w:tblGrid>
        <w:gridCol w:w="850"/>
        <w:gridCol w:w="7655"/>
        <w:gridCol w:w="992"/>
        <w:gridCol w:w="2202"/>
        <w:gridCol w:w="1701"/>
        <w:gridCol w:w="2409"/>
      </w:tblGrid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655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Раздел/тема</w:t>
            </w:r>
          </w:p>
        </w:tc>
        <w:tc>
          <w:tcPr>
            <w:tcW w:w="992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02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1F4AF9" w:rsidRPr="00F21EC4" w:rsidTr="00FC47AA">
        <w:trPr>
          <w:trHeight w:val="193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AF9" w:rsidRPr="00F21EC4" w:rsidTr="00FC47AA">
        <w:trPr>
          <w:trHeight w:val="344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Биология в системе наук</w:t>
            </w:r>
          </w:p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Пар.1, вопросы</w:t>
            </w:r>
          </w:p>
        </w:tc>
      </w:tr>
      <w:tr w:rsidR="001F4AF9" w:rsidRPr="00F21EC4" w:rsidTr="00FC47AA">
        <w:trPr>
          <w:trHeight w:val="35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Объекты исследования в биологии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Пар.2, вопросы</w:t>
            </w:r>
          </w:p>
        </w:tc>
      </w:tr>
      <w:tr w:rsidR="001F4AF9" w:rsidRPr="00F21EC4" w:rsidTr="001F4AF9">
        <w:trPr>
          <w:trHeight w:val="258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в биологии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Пар.3, вопросы</w:t>
            </w:r>
          </w:p>
        </w:tc>
      </w:tr>
      <w:tr w:rsidR="001F4AF9" w:rsidRPr="00F21EC4" w:rsidTr="00FC47AA">
        <w:trPr>
          <w:trHeight w:val="55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и их свойства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Пар.4,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Пар.5,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Органические и неорганические вещества.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Пар.6, записи в тетради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Вода и ее роль в жизнедеятельности клетки.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Пар.6, вопросы</w:t>
            </w:r>
          </w:p>
        </w:tc>
      </w:tr>
      <w:tr w:rsidR="001F4AF9" w:rsidRPr="00F21EC4" w:rsidTr="00FC47AA">
        <w:trPr>
          <w:trHeight w:val="31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и их роль в клетке.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Пар.6, вопросы</w:t>
            </w:r>
          </w:p>
        </w:tc>
      </w:tr>
      <w:tr w:rsidR="001F4AF9" w:rsidRPr="00F21EC4" w:rsidTr="001F4AF9">
        <w:trPr>
          <w:trHeight w:val="55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Липиды и их роль в жизнедеятельности клетки.</w:t>
            </w:r>
          </w:p>
          <w:p w:rsidR="001F4AF9" w:rsidRPr="00F21EC4" w:rsidRDefault="001F4AF9" w:rsidP="00FC47AA">
            <w:pPr>
              <w:pStyle w:val="a6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Пар.7, вопросы</w:t>
            </w:r>
          </w:p>
        </w:tc>
      </w:tr>
      <w:tr w:rsidR="001F4AF9" w:rsidRPr="00F21EC4" w:rsidTr="00FC47AA">
        <w:trPr>
          <w:trHeight w:val="258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Углеводы и их классификация.</w:t>
            </w:r>
            <w:r w:rsidRPr="00F21EC4">
              <w:rPr>
                <w:sz w:val="24"/>
                <w:szCs w:val="24"/>
              </w:rPr>
              <w:t xml:space="preserve"> </w:t>
            </w: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Углеводы и их роль в жизнедеятельности клетки.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Пар.8,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Белки. Строение и структура белков.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Пар.9, вопросы</w:t>
            </w:r>
          </w:p>
        </w:tc>
      </w:tr>
      <w:tr w:rsidR="001F4AF9" w:rsidRPr="00F21EC4" w:rsidTr="001F4AF9">
        <w:trPr>
          <w:trHeight w:val="47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Пар.10, вопросы</w:t>
            </w:r>
          </w:p>
        </w:tc>
      </w:tr>
      <w:tr w:rsidR="001F4AF9" w:rsidRPr="00F21EC4" w:rsidTr="00FC47AA">
        <w:trPr>
          <w:trHeight w:val="215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Пар.11,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Пар.12, вопросы</w:t>
            </w:r>
          </w:p>
        </w:tc>
      </w:tr>
      <w:tr w:rsidR="001F4AF9" w:rsidRPr="00F21EC4" w:rsidTr="001F4AF9">
        <w:trPr>
          <w:trHeight w:val="538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Пар.13, вопросы</w:t>
            </w:r>
          </w:p>
        </w:tc>
      </w:tr>
      <w:tr w:rsidR="001F4AF9" w:rsidRPr="00F21EC4" w:rsidTr="001F4AF9">
        <w:trPr>
          <w:trHeight w:val="301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Витамины и их роль в жизнедеятельности клетки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Пар.13, таблица в тетради</w:t>
            </w:r>
          </w:p>
        </w:tc>
      </w:tr>
      <w:tr w:rsidR="001F4AF9" w:rsidRPr="00F21EC4" w:rsidTr="00FC47AA">
        <w:trPr>
          <w:trHeight w:val="230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Опрос по карточкам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Пар.14, таблица в тетради</w:t>
            </w:r>
          </w:p>
        </w:tc>
      </w:tr>
      <w:tr w:rsidR="001F4AF9" w:rsidRPr="00F21EC4" w:rsidTr="001F4AF9">
        <w:trPr>
          <w:trHeight w:val="495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«Молекулярный уровень»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4AF9" w:rsidRPr="00F21EC4" w:rsidTr="001F4AF9">
        <w:trPr>
          <w:trHeight w:val="20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Клеточный уровень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AF9" w:rsidRPr="00F21EC4" w:rsidTr="001F4AF9">
        <w:trPr>
          <w:trHeight w:val="301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Пар.15, вопросы</w:t>
            </w:r>
          </w:p>
        </w:tc>
      </w:tr>
      <w:tr w:rsidR="001F4AF9" w:rsidRPr="00F21EC4" w:rsidTr="00FC47AA">
        <w:trPr>
          <w:trHeight w:val="230"/>
          <w:jc w:val="center"/>
        </w:trPr>
        <w:tc>
          <w:tcPr>
            <w:tcW w:w="850" w:type="dxa"/>
          </w:tcPr>
          <w:p w:rsidR="001F4AF9" w:rsidRPr="00F21EC4" w:rsidRDefault="001F4AF9" w:rsidP="001F4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Пар.15,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Клеточная мембрана. Цитоплазма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Пар.16,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ЭПС. Рибосомы. Ядро. 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Пар.17, вопросы</w:t>
            </w:r>
          </w:p>
        </w:tc>
      </w:tr>
      <w:tr w:rsidR="001F4AF9" w:rsidRPr="00F21EC4" w:rsidTr="00FC47AA">
        <w:trPr>
          <w:trHeight w:val="28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Вакуоли. Комплекс </w:t>
            </w:r>
            <w:proofErr w:type="spellStart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. Лизосомы. 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Пар.18, вопросы</w:t>
            </w:r>
          </w:p>
        </w:tc>
      </w:tr>
      <w:tr w:rsidR="001F4AF9" w:rsidRPr="00F21EC4" w:rsidTr="00FC47AA">
        <w:trPr>
          <w:trHeight w:val="289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Пар.19, вопросы</w:t>
            </w:r>
          </w:p>
        </w:tc>
      </w:tr>
      <w:tr w:rsidR="001F4AF9" w:rsidRPr="00F21EC4" w:rsidTr="00FC47AA">
        <w:trPr>
          <w:trHeight w:val="480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 и эукариоты. Сходства и различия </w:t>
            </w:r>
            <w:proofErr w:type="spellStart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1F4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Пар.20, вопросы</w:t>
            </w:r>
          </w:p>
        </w:tc>
      </w:tr>
      <w:tr w:rsidR="001F4AF9" w:rsidRPr="00F21EC4" w:rsidTr="00FC47AA">
        <w:trPr>
          <w:trHeight w:val="333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Пар.21,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в клетке. Гликолиз и </w:t>
            </w:r>
            <w:proofErr w:type="gramStart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окислительное</w:t>
            </w:r>
            <w:proofErr w:type="gramEnd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Пар.22,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Питание клетки Фотосинтез. Хемосинтез.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Пар.23,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 клетки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Пар.24, вопросы</w:t>
            </w:r>
          </w:p>
        </w:tc>
      </w:tr>
      <w:tr w:rsidR="001F4AF9" w:rsidRPr="00F21EC4" w:rsidTr="00FC47AA">
        <w:trPr>
          <w:trHeight w:val="330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Пар.25, вопросы</w:t>
            </w:r>
          </w:p>
        </w:tc>
      </w:tr>
      <w:tr w:rsidR="001F4AF9" w:rsidRPr="00F21EC4" w:rsidTr="00FC47AA">
        <w:trPr>
          <w:trHeight w:val="268"/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655" w:type="dxa"/>
          </w:tcPr>
          <w:p w:rsidR="001F4AF9" w:rsidRPr="00F21EC4" w:rsidRDefault="001F4AF9" w:rsidP="00FC47AA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Пар.26,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Деление клетки: бинарное деление и амитоз.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1F4A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Деление клетки. Мейоз. Половые клетки.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Пар.27, вопросы</w:t>
            </w:r>
          </w:p>
        </w:tc>
      </w:tr>
      <w:tr w:rsidR="001F4AF9" w:rsidRPr="00F21EC4" w:rsidTr="00FC47AA">
        <w:trPr>
          <w:jc w:val="center"/>
        </w:trPr>
        <w:tc>
          <w:tcPr>
            <w:tcW w:w="850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</w:tcPr>
          <w:p w:rsidR="001F4AF9" w:rsidRPr="00F21EC4" w:rsidRDefault="001F4AF9" w:rsidP="001F4AF9">
            <w:pPr>
              <w:pStyle w:val="a6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«Клеточный уровень»</w:t>
            </w:r>
          </w:p>
        </w:tc>
        <w:tc>
          <w:tcPr>
            <w:tcW w:w="992" w:type="dxa"/>
          </w:tcPr>
          <w:p w:rsidR="001F4AF9" w:rsidRPr="00F21EC4" w:rsidRDefault="001F4AF9" w:rsidP="00FC4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1F4AF9" w:rsidRPr="00F21EC4" w:rsidRDefault="001F4AF9" w:rsidP="00FC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1F4AF9" w:rsidRPr="00F21EC4" w:rsidRDefault="001F4AF9" w:rsidP="00555D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09" w:type="dxa"/>
          </w:tcPr>
          <w:p w:rsidR="001F4AF9" w:rsidRPr="00F21EC4" w:rsidRDefault="001F4AF9" w:rsidP="00555D8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F4AF9" w:rsidRPr="00F21EC4" w:rsidRDefault="001F4AF9" w:rsidP="001F4A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F4AF9" w:rsidRPr="00F21EC4" w:rsidSect="001F4A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630E74"/>
    <w:multiLevelType w:val="hybridMultilevel"/>
    <w:tmpl w:val="5EDA3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9208E9"/>
    <w:multiLevelType w:val="hybridMultilevel"/>
    <w:tmpl w:val="1494BB5E"/>
    <w:lvl w:ilvl="0" w:tplc="312A7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E4260"/>
    <w:multiLevelType w:val="multilevel"/>
    <w:tmpl w:val="606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172B54"/>
    <w:multiLevelType w:val="hybridMultilevel"/>
    <w:tmpl w:val="F5ECEED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32F807B5"/>
    <w:multiLevelType w:val="hybridMultilevel"/>
    <w:tmpl w:val="A8568D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CAD5D07"/>
    <w:multiLevelType w:val="hybridMultilevel"/>
    <w:tmpl w:val="C0B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76789"/>
    <w:multiLevelType w:val="hybridMultilevel"/>
    <w:tmpl w:val="86F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D16"/>
    <w:multiLevelType w:val="hybridMultilevel"/>
    <w:tmpl w:val="DCEE457E"/>
    <w:lvl w:ilvl="0" w:tplc="E6FE4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30235"/>
    <w:multiLevelType w:val="hybridMultilevel"/>
    <w:tmpl w:val="7EA4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9109C"/>
    <w:multiLevelType w:val="hybridMultilevel"/>
    <w:tmpl w:val="E280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18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BAF"/>
    <w:rsid w:val="001F4AF9"/>
    <w:rsid w:val="00313CE3"/>
    <w:rsid w:val="00403CDD"/>
    <w:rsid w:val="00433BAF"/>
    <w:rsid w:val="00555D84"/>
    <w:rsid w:val="006C6786"/>
    <w:rsid w:val="00766A51"/>
    <w:rsid w:val="00926D27"/>
    <w:rsid w:val="00947C35"/>
    <w:rsid w:val="00A83E4C"/>
    <w:rsid w:val="00B63490"/>
    <w:rsid w:val="00BD45FD"/>
    <w:rsid w:val="00BE5A0B"/>
    <w:rsid w:val="00DD51A8"/>
    <w:rsid w:val="00F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1EC4"/>
    <w:pPr>
      <w:keepNext/>
      <w:spacing w:before="240" w:after="60" w:line="276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21E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21EC4"/>
  </w:style>
  <w:style w:type="character" w:customStyle="1" w:styleId="10">
    <w:name w:val="Заголовок 1 Знак"/>
    <w:basedOn w:val="a0"/>
    <w:link w:val="1"/>
    <w:uiPriority w:val="9"/>
    <w:rsid w:val="00F21EC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14">
    <w:name w:val="c14"/>
    <w:basedOn w:val="a"/>
    <w:rsid w:val="00F21E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  <w:pPr>
      <w:spacing w:after="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33B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4A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F4AF9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4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99"/>
    <w:qFormat/>
    <w:rsid w:val="001F4AF9"/>
    <w:pPr>
      <w:spacing w:after="0" w:line="240" w:lineRule="auto"/>
      <w:jc w:val="both"/>
    </w:pPr>
  </w:style>
  <w:style w:type="character" w:customStyle="1" w:styleId="a7">
    <w:name w:val="Без интервала Знак"/>
    <w:link w:val="a6"/>
    <w:uiPriority w:val="99"/>
    <w:rsid w:val="001F4AF9"/>
  </w:style>
  <w:style w:type="paragraph" w:styleId="a8">
    <w:name w:val="header"/>
    <w:basedOn w:val="a"/>
    <w:link w:val="a9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4AF9"/>
  </w:style>
  <w:style w:type="paragraph" w:styleId="aa">
    <w:name w:val="footer"/>
    <w:basedOn w:val="a"/>
    <w:link w:val="ab"/>
    <w:uiPriority w:val="99"/>
    <w:semiHidden/>
    <w:unhideWhenUsed/>
    <w:rsid w:val="001F4A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AF9"/>
  </w:style>
  <w:style w:type="paragraph" w:styleId="ac">
    <w:name w:val="Normal (Web)"/>
    <w:basedOn w:val="a"/>
    <w:rsid w:val="001F4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</dc:creator>
  <cp:lastModifiedBy>Учитель</cp:lastModifiedBy>
  <cp:revision>7</cp:revision>
  <cp:lastPrinted>2020-10-17T18:34:00Z</cp:lastPrinted>
  <dcterms:created xsi:type="dcterms:W3CDTF">2020-08-16T13:52:00Z</dcterms:created>
  <dcterms:modified xsi:type="dcterms:W3CDTF">2022-10-14T05:27:00Z</dcterms:modified>
</cp:coreProperties>
</file>