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1A" w:rsidRDefault="001A681A">
      <w:pPr>
        <w:autoSpaceDE w:val="0"/>
        <w:autoSpaceDN w:val="0"/>
        <w:spacing w:after="78" w:line="220" w:lineRule="exact"/>
      </w:pPr>
    </w:p>
    <w:p w:rsidR="00C57417" w:rsidRDefault="00C57417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57417" w:rsidRDefault="00C57417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57417" w:rsidRDefault="00C57417" w:rsidP="00C57417">
      <w:pPr>
        <w:autoSpaceDE w:val="0"/>
        <w:autoSpaceDN w:val="0"/>
        <w:spacing w:after="0" w:line="228" w:lineRule="auto"/>
        <w:rPr>
          <w:rFonts w:ascii="Times New Roman" w:eastAsia="Times New Roman" w:hAnsi="Times New Roman"/>
          <w:b/>
          <w:color w:val="000000"/>
        </w:rPr>
      </w:pPr>
    </w:p>
    <w:p w:rsidR="00C57417" w:rsidRPr="00C57417" w:rsidRDefault="00C57417" w:rsidP="00C57417">
      <w:pPr>
        <w:widowControl w:val="0"/>
        <w:autoSpaceDE w:val="0"/>
        <w:autoSpaceDN w:val="0"/>
        <w:spacing w:after="0" w:line="217" w:lineRule="exact"/>
        <w:rPr>
          <w:rFonts w:ascii="Times New Roman" w:eastAsia="Times New Roman" w:hAnsi="Times New Roman" w:cs="Times New Roman"/>
          <w:spacing w:val="-2"/>
          <w:lang w:val="ru-RU"/>
        </w:rPr>
      </w:pPr>
      <w:r w:rsidRPr="00C57417">
        <w:rPr>
          <w:rFonts w:ascii="Times New Roman" w:eastAsia="Times New Roman" w:hAnsi="Times New Roman" w:cs="Times New Roman"/>
          <w:spacing w:val="-2"/>
          <w:lang w:val="ru-RU"/>
        </w:rPr>
        <w:t>РАССМОТРЕНО                                                                                                                                               СОГЛАСОВАНО</w:t>
      </w:r>
    </w:p>
    <w:p w:rsidR="00C57417" w:rsidRPr="00C57417" w:rsidRDefault="00C57417" w:rsidP="00C57417">
      <w:pPr>
        <w:widowControl w:val="0"/>
        <w:autoSpaceDE w:val="0"/>
        <w:autoSpaceDN w:val="0"/>
        <w:spacing w:after="0" w:line="217" w:lineRule="exact"/>
        <w:rPr>
          <w:rFonts w:ascii="Times New Roman" w:eastAsia="Times New Roman" w:hAnsi="Times New Roman" w:cs="Times New Roman"/>
          <w:spacing w:val="-2"/>
          <w:lang w:val="ru-RU"/>
        </w:rPr>
      </w:pPr>
      <w:r w:rsidRPr="00C57417">
        <w:rPr>
          <w:rFonts w:ascii="Times New Roman" w:eastAsia="Times New Roman" w:hAnsi="Times New Roman" w:cs="Times New Roman"/>
          <w:spacing w:val="-2"/>
          <w:lang w:val="ru-RU"/>
        </w:rPr>
        <w:t>Протокол заседания МО № _1__                                                                                                 зам. директора УВР ____</w:t>
      </w:r>
    </w:p>
    <w:p w:rsidR="00C57417" w:rsidRPr="00C57417" w:rsidRDefault="00C57417" w:rsidP="00C57417">
      <w:pPr>
        <w:widowControl w:val="0"/>
        <w:tabs>
          <w:tab w:val="left" w:pos="7470"/>
        </w:tabs>
        <w:autoSpaceDE w:val="0"/>
        <w:autoSpaceDN w:val="0"/>
        <w:spacing w:after="0" w:line="217" w:lineRule="exact"/>
        <w:rPr>
          <w:rFonts w:ascii="Times New Roman" w:eastAsia="Times New Roman" w:hAnsi="Times New Roman" w:cs="Times New Roman"/>
          <w:lang w:val="ru-RU"/>
        </w:rPr>
      </w:pPr>
      <w:r w:rsidRPr="00C57417">
        <w:rPr>
          <w:rFonts w:ascii="Times New Roman" w:eastAsia="Times New Roman" w:hAnsi="Times New Roman" w:cs="Times New Roman"/>
          <w:spacing w:val="-2"/>
          <w:lang w:val="ru-RU"/>
        </w:rPr>
        <w:t>____</w:t>
      </w:r>
      <w:r w:rsidRPr="00C57417">
        <w:rPr>
          <w:rFonts w:ascii="Times New Roman" w:eastAsia="Times New Roman" w:hAnsi="Times New Roman" w:cs="Times New Roman"/>
          <w:lang w:val="ru-RU"/>
        </w:rPr>
        <w:t xml:space="preserve">                                     </w:t>
      </w:r>
      <w:r w:rsidRPr="00C57417">
        <w:rPr>
          <w:rFonts w:ascii="Times New Roman" w:eastAsia="Times New Roman" w:hAnsi="Times New Roman" w:cs="Times New Roman"/>
          <w:lang w:val="ru-RU"/>
        </w:rPr>
        <w:tab/>
        <w:t>_______</w:t>
      </w:r>
      <w:proofErr w:type="spellStart"/>
      <w:r w:rsidRPr="00C57417">
        <w:rPr>
          <w:rFonts w:ascii="Times New Roman" w:eastAsia="Times New Roman" w:hAnsi="Times New Roman" w:cs="Times New Roman"/>
          <w:lang w:val="ru-RU"/>
        </w:rPr>
        <w:t>Чиберяк</w:t>
      </w:r>
      <w:proofErr w:type="spellEnd"/>
      <w:r w:rsidRPr="00C57417">
        <w:rPr>
          <w:rFonts w:ascii="Times New Roman" w:eastAsia="Times New Roman" w:hAnsi="Times New Roman" w:cs="Times New Roman"/>
          <w:lang w:val="ru-RU"/>
        </w:rPr>
        <w:t xml:space="preserve"> Н.А.</w:t>
      </w:r>
    </w:p>
    <w:p w:rsidR="00C57417" w:rsidRPr="00C57417" w:rsidRDefault="00C57417" w:rsidP="00C57417">
      <w:pPr>
        <w:widowControl w:val="0"/>
        <w:tabs>
          <w:tab w:val="left" w:pos="7945"/>
          <w:tab w:val="left" w:pos="8640"/>
          <w:tab w:val="left" w:pos="9556"/>
          <w:tab w:val="left" w:pos="10168"/>
          <w:tab w:val="left" w:pos="10276"/>
        </w:tabs>
        <w:autoSpaceDE w:val="0"/>
        <w:autoSpaceDN w:val="0"/>
        <w:spacing w:before="178" w:after="0" w:line="420" w:lineRule="auto"/>
        <w:ind w:right="471"/>
        <w:rPr>
          <w:rFonts w:ascii="Times New Roman" w:eastAsia="Times New Roman" w:hAnsi="Times New Roman" w:cs="Times New Roman"/>
          <w:lang w:val="ru-RU"/>
        </w:rPr>
      </w:pPr>
      <w:r w:rsidRPr="00C57417">
        <w:rPr>
          <w:rFonts w:ascii="Times New Roman" w:eastAsia="Times New Roman" w:hAnsi="Times New Roman" w:cs="Times New Roman"/>
          <w:lang w:val="ru-RU"/>
        </w:rPr>
        <w:t>От ___28.09________2022г                                                                                                           от</w:t>
      </w:r>
      <w:r w:rsidRPr="00C5741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57417">
        <w:rPr>
          <w:rFonts w:ascii="Times New Roman" w:eastAsia="Times New Roman" w:hAnsi="Times New Roman" w:cs="Times New Roman"/>
          <w:spacing w:val="-10"/>
          <w:lang w:val="ru-RU"/>
        </w:rPr>
        <w:t>"</w:t>
      </w:r>
      <w:r w:rsidRPr="00C57417">
        <w:rPr>
          <w:rFonts w:ascii="Times New Roman" w:eastAsia="Times New Roman" w:hAnsi="Times New Roman" w:cs="Times New Roman"/>
          <w:u w:val="single"/>
          <w:lang w:val="ru-RU"/>
        </w:rPr>
        <w:tab/>
      </w:r>
      <w:r w:rsidRPr="00C57417">
        <w:rPr>
          <w:rFonts w:ascii="Times New Roman" w:eastAsia="Times New Roman" w:hAnsi="Times New Roman" w:cs="Times New Roman"/>
          <w:lang w:val="ru-RU"/>
        </w:rPr>
        <w:t xml:space="preserve">" </w:t>
      </w:r>
      <w:r w:rsidRPr="00C57417">
        <w:rPr>
          <w:rFonts w:ascii="Times New Roman" w:eastAsia="Times New Roman" w:hAnsi="Times New Roman" w:cs="Times New Roman"/>
          <w:u w:val="single"/>
          <w:lang w:val="ru-RU"/>
        </w:rPr>
        <w:tab/>
      </w:r>
      <w:r w:rsidRPr="00C57417">
        <w:rPr>
          <w:rFonts w:ascii="Times New Roman" w:eastAsia="Times New Roman" w:hAnsi="Times New Roman" w:cs="Times New Roman"/>
          <w:u w:val="single"/>
          <w:lang w:val="ru-RU"/>
        </w:rPr>
        <w:tab/>
      </w:r>
      <w:r w:rsidRPr="00C57417">
        <w:rPr>
          <w:rFonts w:ascii="Times New Roman" w:eastAsia="Times New Roman" w:hAnsi="Times New Roman" w:cs="Times New Roman"/>
          <w:lang w:val="ru-RU"/>
        </w:rPr>
        <w:t xml:space="preserve"> 20</w:t>
      </w:r>
      <w:r w:rsidRPr="00C57417">
        <w:rPr>
          <w:rFonts w:ascii="Times New Roman" w:eastAsia="Times New Roman" w:hAnsi="Times New Roman" w:cs="Times New Roman"/>
          <w:u w:val="single"/>
          <w:lang w:val="ru-RU"/>
        </w:rPr>
        <w:tab/>
      </w:r>
      <w:r w:rsidRPr="00C57417">
        <w:rPr>
          <w:rFonts w:ascii="Times New Roman" w:eastAsia="Times New Roman" w:hAnsi="Times New Roman" w:cs="Times New Roman"/>
          <w:spacing w:val="-5"/>
          <w:lang w:val="ru-RU"/>
        </w:rPr>
        <w:t>г.</w:t>
      </w:r>
    </w:p>
    <w:p w:rsidR="00C57417" w:rsidRPr="00C57417" w:rsidRDefault="00C57417" w:rsidP="00C574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C57417" w:rsidRPr="00C57417" w:rsidRDefault="00C57417" w:rsidP="00C574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C57417" w:rsidRPr="00C57417" w:rsidRDefault="00C57417" w:rsidP="00C574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C57417" w:rsidRPr="00C57417" w:rsidRDefault="00C57417" w:rsidP="00C5741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C57417" w:rsidRPr="00C57417" w:rsidRDefault="00C57417" w:rsidP="00C57417">
      <w:pPr>
        <w:widowControl w:val="0"/>
        <w:autoSpaceDE w:val="0"/>
        <w:autoSpaceDN w:val="0"/>
        <w:spacing w:before="95" w:after="0" w:line="240" w:lineRule="auto"/>
        <w:ind w:left="1199" w:right="1026"/>
        <w:jc w:val="center"/>
        <w:rPr>
          <w:rFonts w:ascii="Times New Roman" w:eastAsia="Times New Roman" w:hAnsi="Times New Roman" w:cs="Times New Roman"/>
          <w:lang w:val="ru-RU"/>
        </w:rPr>
      </w:pPr>
      <w:r w:rsidRPr="00C57417">
        <w:rPr>
          <w:rFonts w:ascii="Times New Roman" w:eastAsia="Times New Roman" w:hAnsi="Times New Roman" w:cs="Times New Roman"/>
          <w:lang w:val="ru-RU"/>
        </w:rPr>
        <w:t>Рабочая программа</w:t>
      </w:r>
    </w:p>
    <w:p w:rsidR="00C57417" w:rsidRDefault="00C57417" w:rsidP="00C57417">
      <w:pPr>
        <w:widowControl w:val="0"/>
        <w:autoSpaceDE w:val="0"/>
        <w:autoSpaceDN w:val="0"/>
        <w:spacing w:before="95" w:after="0" w:line="240" w:lineRule="auto"/>
        <w:ind w:left="1199" w:right="1026"/>
        <w:jc w:val="center"/>
        <w:rPr>
          <w:rFonts w:ascii="Times New Roman" w:eastAsia="Times New Roman" w:hAnsi="Times New Roman" w:cs="Times New Roman"/>
          <w:spacing w:val="-2"/>
          <w:lang w:val="ru-RU"/>
        </w:rPr>
      </w:pPr>
      <w:r w:rsidRPr="00C57417">
        <w:rPr>
          <w:rFonts w:ascii="Times New Roman" w:eastAsia="Times New Roman" w:hAnsi="Times New Roman" w:cs="Times New Roman"/>
          <w:lang w:val="ru-RU"/>
        </w:rPr>
        <w:t>учебного</w:t>
      </w:r>
      <w:r w:rsidRPr="00C5741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C57417">
        <w:rPr>
          <w:rFonts w:ascii="Times New Roman" w:eastAsia="Times New Roman" w:hAnsi="Times New Roman" w:cs="Times New Roman"/>
          <w:spacing w:val="-2"/>
          <w:lang w:val="ru-RU"/>
        </w:rPr>
        <w:t>предмета</w:t>
      </w:r>
    </w:p>
    <w:p w:rsidR="00C57417" w:rsidRPr="00C57417" w:rsidRDefault="00C57417" w:rsidP="00C57417">
      <w:pPr>
        <w:autoSpaceDE w:val="0"/>
        <w:autoSpaceDN w:val="0"/>
        <w:spacing w:before="70" w:after="0" w:line="230" w:lineRule="auto"/>
        <w:ind w:right="3398"/>
        <w:jc w:val="right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«Родная литература (русская)»</w:t>
      </w:r>
    </w:p>
    <w:p w:rsidR="00C57417" w:rsidRDefault="00C57417" w:rsidP="00C57417">
      <w:pPr>
        <w:widowControl w:val="0"/>
        <w:autoSpaceDE w:val="0"/>
        <w:autoSpaceDN w:val="0"/>
        <w:spacing w:before="95" w:after="0" w:line="240" w:lineRule="auto"/>
        <w:ind w:left="1199" w:right="1026"/>
        <w:jc w:val="center"/>
        <w:rPr>
          <w:rFonts w:ascii="Times New Roman" w:eastAsia="Times New Roman" w:hAnsi="Times New Roman" w:cs="Times New Roman"/>
          <w:spacing w:val="-2"/>
          <w:lang w:val="ru-RU"/>
        </w:rPr>
      </w:pPr>
    </w:p>
    <w:p w:rsidR="00C57417" w:rsidRDefault="00C57417" w:rsidP="00C57417">
      <w:pPr>
        <w:widowControl w:val="0"/>
        <w:autoSpaceDE w:val="0"/>
        <w:autoSpaceDN w:val="0"/>
        <w:spacing w:before="95" w:after="0" w:line="240" w:lineRule="auto"/>
        <w:ind w:left="1199" w:right="1026"/>
        <w:jc w:val="center"/>
        <w:rPr>
          <w:rFonts w:ascii="Times New Roman" w:eastAsia="Times New Roman" w:hAnsi="Times New Roman" w:cs="Times New Roman"/>
          <w:spacing w:val="-2"/>
          <w:lang w:val="ru-RU"/>
        </w:rPr>
      </w:pPr>
    </w:p>
    <w:p w:rsidR="00C57417" w:rsidRDefault="00C57417" w:rsidP="00C57417">
      <w:pPr>
        <w:widowControl w:val="0"/>
        <w:autoSpaceDE w:val="0"/>
        <w:autoSpaceDN w:val="0"/>
        <w:spacing w:before="95" w:after="0" w:line="240" w:lineRule="auto"/>
        <w:ind w:left="1199" w:right="1026"/>
        <w:jc w:val="center"/>
        <w:rPr>
          <w:rFonts w:ascii="Times New Roman" w:eastAsia="Times New Roman" w:hAnsi="Times New Roman" w:cs="Times New Roman"/>
          <w:spacing w:val="-2"/>
          <w:lang w:val="ru-RU"/>
        </w:rPr>
      </w:pPr>
    </w:p>
    <w:p w:rsidR="00C57417" w:rsidRPr="00C57417" w:rsidRDefault="00C57417" w:rsidP="00C57417">
      <w:pPr>
        <w:widowControl w:val="0"/>
        <w:autoSpaceDE w:val="0"/>
        <w:autoSpaceDN w:val="0"/>
        <w:spacing w:before="95" w:after="0" w:line="240" w:lineRule="auto"/>
        <w:ind w:left="1199" w:right="1026"/>
        <w:jc w:val="center"/>
        <w:rPr>
          <w:rFonts w:ascii="Times New Roman" w:eastAsia="Times New Roman" w:hAnsi="Times New Roman" w:cs="Times New Roman"/>
          <w:lang w:val="ru-RU"/>
        </w:rPr>
      </w:pPr>
    </w:p>
    <w:p w:rsidR="00C57417" w:rsidRPr="00C57417" w:rsidRDefault="00C57417" w:rsidP="00C57417">
      <w:pPr>
        <w:widowControl w:val="0"/>
        <w:autoSpaceDE w:val="0"/>
        <w:autoSpaceDN w:val="0"/>
        <w:spacing w:before="60" w:after="0" w:line="240" w:lineRule="auto"/>
        <w:ind w:left="1199" w:right="1021"/>
        <w:jc w:val="center"/>
        <w:rPr>
          <w:rFonts w:ascii="Times New Roman" w:eastAsia="Times New Roman" w:hAnsi="Times New Roman" w:cs="Times New Roman"/>
          <w:lang w:val="ru-RU"/>
        </w:rPr>
      </w:pPr>
      <w:r w:rsidRPr="00C57417">
        <w:rPr>
          <w:rFonts w:ascii="Times New Roman" w:eastAsia="Times New Roman" w:hAnsi="Times New Roman" w:cs="Times New Roman"/>
          <w:spacing w:val="-2"/>
          <w:lang w:val="ru-RU"/>
        </w:rPr>
        <w:t>«Родной язык (Русский) »</w:t>
      </w:r>
    </w:p>
    <w:p w:rsidR="00C57417" w:rsidRPr="00C57417" w:rsidRDefault="00C57417" w:rsidP="00C574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C57417" w:rsidRPr="00C57417" w:rsidRDefault="00C57417" w:rsidP="00C5741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C57417" w:rsidRPr="00C57417" w:rsidRDefault="00C57417" w:rsidP="00C57417">
      <w:pPr>
        <w:widowControl w:val="0"/>
        <w:autoSpaceDE w:val="0"/>
        <w:autoSpaceDN w:val="0"/>
        <w:spacing w:after="0" w:line="288" w:lineRule="auto"/>
        <w:ind w:left="3221" w:right="3045"/>
        <w:jc w:val="center"/>
        <w:rPr>
          <w:rFonts w:ascii="Times New Roman" w:eastAsia="Times New Roman" w:hAnsi="Times New Roman" w:cs="Times New Roman"/>
          <w:lang w:val="ru-RU"/>
        </w:rPr>
      </w:pPr>
      <w:r w:rsidRPr="00C57417">
        <w:rPr>
          <w:rFonts w:ascii="Times New Roman" w:eastAsia="Times New Roman" w:hAnsi="Times New Roman" w:cs="Times New Roman"/>
          <w:lang w:val="ru-RU"/>
        </w:rPr>
        <w:t>для</w:t>
      </w:r>
      <w:r w:rsidRPr="00C57417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C57417">
        <w:rPr>
          <w:rFonts w:ascii="Times New Roman" w:eastAsia="Times New Roman" w:hAnsi="Times New Roman" w:cs="Times New Roman"/>
          <w:lang w:val="ru-RU"/>
        </w:rPr>
        <w:t>5класса</w:t>
      </w:r>
      <w:r w:rsidRPr="00C57417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C57417">
        <w:rPr>
          <w:rFonts w:ascii="Times New Roman" w:eastAsia="Times New Roman" w:hAnsi="Times New Roman" w:cs="Times New Roman"/>
          <w:lang w:val="ru-RU"/>
        </w:rPr>
        <w:t>основного общего</w:t>
      </w:r>
      <w:r w:rsidRPr="00C57417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C57417">
        <w:rPr>
          <w:rFonts w:ascii="Times New Roman" w:eastAsia="Times New Roman" w:hAnsi="Times New Roman" w:cs="Times New Roman"/>
          <w:lang w:val="ru-RU"/>
        </w:rPr>
        <w:t xml:space="preserve">образования </w:t>
      </w:r>
    </w:p>
    <w:p w:rsidR="00C57417" w:rsidRPr="00C57417" w:rsidRDefault="00C57417" w:rsidP="00C574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C57417" w:rsidRPr="00C57417" w:rsidRDefault="00C57417" w:rsidP="00C574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C57417" w:rsidRPr="00C57417" w:rsidRDefault="00C57417" w:rsidP="00C574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C57417" w:rsidRPr="00C57417" w:rsidRDefault="00C57417" w:rsidP="00C574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C57417" w:rsidRPr="00C57417" w:rsidRDefault="00C57417" w:rsidP="00C574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C57417" w:rsidRPr="00C57417" w:rsidRDefault="00C57417" w:rsidP="00C574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C57417" w:rsidRPr="00C57417" w:rsidRDefault="00C57417" w:rsidP="00C5741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C57417" w:rsidRPr="00C57417" w:rsidRDefault="00C57417" w:rsidP="00C57417">
      <w:pPr>
        <w:widowControl w:val="0"/>
        <w:autoSpaceDE w:val="0"/>
        <w:autoSpaceDN w:val="0"/>
        <w:spacing w:after="0" w:line="240" w:lineRule="auto"/>
        <w:ind w:right="346"/>
        <w:jc w:val="right"/>
        <w:rPr>
          <w:rFonts w:ascii="Times New Roman" w:eastAsia="Times New Roman" w:hAnsi="Times New Roman" w:cs="Times New Roman"/>
          <w:lang w:val="ru-RU"/>
        </w:rPr>
      </w:pPr>
    </w:p>
    <w:p w:rsidR="00C57417" w:rsidRPr="00C57417" w:rsidRDefault="00C57417" w:rsidP="00C574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C57417" w:rsidRPr="00C57417" w:rsidRDefault="00C57417" w:rsidP="00C574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C57417" w:rsidRPr="00C57417" w:rsidRDefault="00C57417" w:rsidP="00C5741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C57417" w:rsidRPr="00C57417" w:rsidRDefault="00C57417" w:rsidP="00C57417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  <w:lang w:val="ru-RU"/>
        </w:rPr>
      </w:pPr>
    </w:p>
    <w:p w:rsidR="00C57417" w:rsidRPr="00C57417" w:rsidRDefault="00C57417" w:rsidP="00C57417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  <w:lang w:val="ru-RU"/>
        </w:rPr>
      </w:pPr>
    </w:p>
    <w:p w:rsidR="00C57417" w:rsidRPr="00C57417" w:rsidRDefault="00C57417" w:rsidP="00C57417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  <w:lang w:val="ru-RU"/>
        </w:rPr>
      </w:pPr>
    </w:p>
    <w:p w:rsidR="00C57417" w:rsidRPr="00C57417" w:rsidRDefault="00C57417" w:rsidP="00C57417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  <w:lang w:val="ru-RU"/>
        </w:rPr>
      </w:pPr>
    </w:p>
    <w:p w:rsidR="00C57417" w:rsidRPr="00C57417" w:rsidRDefault="00C57417" w:rsidP="00C57417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  <w:lang w:val="ru-RU"/>
        </w:rPr>
      </w:pPr>
    </w:p>
    <w:p w:rsidR="00C57417" w:rsidRPr="00C57417" w:rsidRDefault="00C57417" w:rsidP="00C57417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  <w:lang w:val="ru-RU"/>
        </w:rPr>
      </w:pPr>
    </w:p>
    <w:p w:rsidR="00C57417" w:rsidRPr="00C57417" w:rsidRDefault="00C57417" w:rsidP="00C57417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  <w:lang w:val="ru-RU"/>
        </w:rPr>
      </w:pPr>
    </w:p>
    <w:p w:rsidR="00C57417" w:rsidRPr="00C57417" w:rsidRDefault="00C57417" w:rsidP="00C57417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  <w:lang w:val="ru-RU"/>
        </w:rPr>
      </w:pPr>
    </w:p>
    <w:p w:rsidR="00C57417" w:rsidRPr="00C57417" w:rsidRDefault="00C57417" w:rsidP="00C57417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  <w:lang w:val="ru-RU"/>
        </w:rPr>
      </w:pPr>
    </w:p>
    <w:p w:rsidR="00C57417" w:rsidRPr="00C57417" w:rsidRDefault="00C57417" w:rsidP="00C57417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  <w:lang w:val="ru-RU"/>
        </w:rPr>
      </w:pPr>
    </w:p>
    <w:p w:rsidR="00C57417" w:rsidRPr="00C57417" w:rsidRDefault="00C57417" w:rsidP="00C57417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  <w:lang w:val="ru-RU"/>
        </w:rPr>
      </w:pPr>
    </w:p>
    <w:p w:rsidR="00C57417" w:rsidRPr="00C57417" w:rsidRDefault="00C57417" w:rsidP="00C57417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  <w:lang w:val="ru-RU"/>
        </w:rPr>
      </w:pPr>
    </w:p>
    <w:p w:rsidR="00C57417" w:rsidRPr="00C57417" w:rsidRDefault="00C57417" w:rsidP="00C57417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  <w:lang w:val="ru-RU"/>
        </w:rPr>
      </w:pPr>
    </w:p>
    <w:p w:rsidR="00C57417" w:rsidRPr="00C57417" w:rsidRDefault="00C57417" w:rsidP="00C57417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  <w:lang w:val="ru-RU"/>
        </w:rPr>
      </w:pPr>
    </w:p>
    <w:p w:rsidR="00C57417" w:rsidRPr="00C57417" w:rsidRDefault="00C57417" w:rsidP="00C57417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  <w:lang w:val="ru-RU"/>
        </w:rPr>
      </w:pPr>
    </w:p>
    <w:p w:rsidR="00C57417" w:rsidRPr="00C57417" w:rsidRDefault="00C57417" w:rsidP="00C57417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  <w:lang w:val="ru-RU"/>
        </w:rPr>
      </w:pPr>
    </w:p>
    <w:p w:rsidR="00C57417" w:rsidRPr="00C57417" w:rsidRDefault="00C57417" w:rsidP="00C57417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  <w:lang w:val="ru-RU"/>
        </w:rPr>
      </w:pPr>
    </w:p>
    <w:p w:rsidR="00C57417" w:rsidRPr="00C57417" w:rsidRDefault="00C57417" w:rsidP="00C57417">
      <w:pPr>
        <w:widowControl w:val="0"/>
        <w:autoSpaceDE w:val="0"/>
        <w:autoSpaceDN w:val="0"/>
        <w:spacing w:after="0" w:line="240" w:lineRule="auto"/>
        <w:ind w:right="1072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pacing w:val="-2"/>
          <w:lang w:val="ru-RU"/>
        </w:rPr>
        <w:t xml:space="preserve">                                                                                              </w:t>
      </w:r>
      <w:proofErr w:type="spellStart"/>
      <w:r w:rsidRPr="00C57417">
        <w:rPr>
          <w:rFonts w:ascii="Times New Roman" w:eastAsia="Times New Roman" w:hAnsi="Times New Roman" w:cs="Times New Roman"/>
          <w:spacing w:val="-2"/>
          <w:lang w:val="ru-RU"/>
        </w:rPr>
        <w:t>п</w:t>
      </w:r>
      <w:proofErr w:type="gramStart"/>
      <w:r w:rsidRPr="00C57417">
        <w:rPr>
          <w:rFonts w:ascii="Times New Roman" w:eastAsia="Times New Roman" w:hAnsi="Times New Roman" w:cs="Times New Roman"/>
          <w:spacing w:val="-2"/>
          <w:lang w:val="ru-RU"/>
        </w:rPr>
        <w:t>.С</w:t>
      </w:r>
      <w:proofErr w:type="gramEnd"/>
      <w:r w:rsidRPr="00C57417">
        <w:rPr>
          <w:rFonts w:ascii="Times New Roman" w:eastAsia="Times New Roman" w:hAnsi="Times New Roman" w:cs="Times New Roman"/>
          <w:spacing w:val="-2"/>
          <w:lang w:val="ru-RU"/>
        </w:rPr>
        <w:t>ветлая</w:t>
      </w:r>
      <w:proofErr w:type="spellEnd"/>
      <w:r w:rsidRPr="00C5741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57417">
        <w:rPr>
          <w:rFonts w:ascii="Times New Roman" w:eastAsia="Times New Roman" w:hAnsi="Times New Roman" w:cs="Times New Roman"/>
          <w:spacing w:val="-4"/>
          <w:lang w:val="ru-RU"/>
        </w:rPr>
        <w:t>2022</w:t>
      </w:r>
    </w:p>
    <w:p w:rsidR="00B71811" w:rsidRDefault="00B71811" w:rsidP="008F1FDA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/>
          <w:color w:val="000000"/>
          <w:lang w:val="ru-RU"/>
        </w:rPr>
      </w:pPr>
    </w:p>
    <w:p w:rsidR="00B71811" w:rsidRDefault="00B71811" w:rsidP="008F1FDA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/>
          <w:color w:val="000000"/>
          <w:lang w:val="ru-RU"/>
        </w:rPr>
      </w:pPr>
    </w:p>
    <w:p w:rsidR="00B71811" w:rsidRDefault="00B71811" w:rsidP="008F1FDA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/>
          <w:color w:val="000000"/>
          <w:lang w:val="ru-RU"/>
        </w:rPr>
      </w:pPr>
    </w:p>
    <w:p w:rsidR="00B71811" w:rsidRDefault="00B71811" w:rsidP="008F1FDA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/>
          <w:color w:val="000000"/>
          <w:lang w:val="ru-RU"/>
        </w:rPr>
      </w:pPr>
    </w:p>
    <w:p w:rsidR="00B71811" w:rsidRDefault="00B71811" w:rsidP="008F1FDA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/>
          <w:color w:val="000000"/>
          <w:lang w:val="ru-RU"/>
        </w:rPr>
      </w:pPr>
    </w:p>
    <w:p w:rsidR="00B71811" w:rsidRDefault="00B71811" w:rsidP="008F1FDA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/>
          <w:color w:val="000000"/>
          <w:lang w:val="ru-RU"/>
        </w:rPr>
      </w:pPr>
    </w:p>
    <w:p w:rsidR="00C57417" w:rsidRPr="008F1FDA" w:rsidRDefault="00C57417" w:rsidP="008F1FDA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/>
          <w:color w:val="000000"/>
          <w:lang w:val="ru-RU"/>
        </w:rPr>
      </w:pPr>
      <w:bookmarkStart w:id="0" w:name="_GoBack"/>
      <w:bookmarkEnd w:id="0"/>
      <w:r w:rsidRPr="00C57417">
        <w:rPr>
          <w:rFonts w:ascii="Times New Roman" w:eastAsia="Times New Roman" w:hAnsi="Times New Roman"/>
          <w:color w:val="000000"/>
          <w:lang w:val="ru-RU"/>
        </w:rPr>
        <w:lastRenderedPageBreak/>
        <w:t xml:space="preserve"> </w:t>
      </w:r>
      <w:r w:rsidRPr="00C57417">
        <w:rPr>
          <w:rFonts w:ascii="Times New Roman" w:eastAsia="Times New Roman" w:hAnsi="Times New Roman"/>
          <w:b/>
          <w:color w:val="000000"/>
          <w:lang w:val="ru-RU"/>
        </w:rPr>
        <w:t xml:space="preserve"> ПОЯСНИТЕЛЬНАЯ ЗАПИСКА</w:t>
      </w:r>
    </w:p>
    <w:p w:rsidR="00C57417" w:rsidRPr="00C57417" w:rsidRDefault="00C57417" w:rsidP="00C57417">
      <w:pPr>
        <w:ind w:firstLine="540"/>
        <w:jc w:val="both"/>
        <w:rPr>
          <w:lang w:val="ru-RU"/>
        </w:rPr>
      </w:pPr>
      <w:r w:rsidRPr="00C57417">
        <w:rPr>
          <w:lang w:val="ru-RU"/>
        </w:rPr>
        <w:t>Рабочая программа по математике 5 класса разработана на основе Федерального государственного образовательного стандарта основного общего образования и Примерной образовательной программы основного общего образования. Для реализации программного содержания использует</w:t>
      </w:r>
      <w:r>
        <w:rPr>
          <w:lang w:val="ru-RU"/>
        </w:rPr>
        <w:t>ся учебник «Родная литература (русская</w:t>
      </w:r>
      <w:r w:rsidRPr="00C57417">
        <w:rPr>
          <w:lang w:val="ru-RU"/>
        </w:rPr>
        <w:t xml:space="preserve">) 5 класс» </w:t>
      </w:r>
      <w:r w:rsidR="006842CE" w:rsidRPr="006842CE">
        <w:rPr>
          <w:lang w:val="ru-RU"/>
        </w:rPr>
        <w:t xml:space="preserve">О.М. Александрова </w:t>
      </w:r>
      <w:r w:rsidRPr="006842CE">
        <w:rPr>
          <w:lang w:val="ru-RU"/>
        </w:rPr>
        <w:t xml:space="preserve"> издательство «Просвещение» 2022г.</w:t>
      </w:r>
    </w:p>
    <w:p w:rsidR="00C57417" w:rsidRPr="00C57417" w:rsidRDefault="00C57417" w:rsidP="00C57417">
      <w:pPr>
        <w:jc w:val="both"/>
        <w:rPr>
          <w:rFonts w:eastAsiaTheme="minorHAnsi"/>
          <w:b/>
          <w:lang w:val="ru-RU"/>
        </w:rPr>
      </w:pPr>
      <w:r w:rsidRPr="00C57417">
        <w:rPr>
          <w:lang w:val="ru-RU"/>
        </w:rPr>
        <w:t xml:space="preserve">                     </w:t>
      </w:r>
      <w:r w:rsidRPr="00C57417">
        <w:rPr>
          <w:b/>
          <w:lang w:val="ru-RU"/>
        </w:rPr>
        <w:t>Перечень нормативных документов, используемых при составлении программы:</w:t>
      </w:r>
    </w:p>
    <w:p w:rsidR="00C57417" w:rsidRPr="00C57417" w:rsidRDefault="00C57417" w:rsidP="00C57417">
      <w:pPr>
        <w:pStyle w:val="ae"/>
        <w:numPr>
          <w:ilvl w:val="0"/>
          <w:numId w:val="10"/>
        </w:numPr>
        <w:spacing w:after="0" w:line="240" w:lineRule="auto"/>
        <w:rPr>
          <w:lang w:val="ru-RU"/>
        </w:rPr>
      </w:pPr>
      <w:r w:rsidRPr="00C57417">
        <w:rPr>
          <w:lang w:val="ru-RU"/>
        </w:rPr>
        <w:t xml:space="preserve">Приказ </w:t>
      </w:r>
      <w:proofErr w:type="spellStart"/>
      <w:r w:rsidRPr="00C57417">
        <w:rPr>
          <w:lang w:val="ru-RU"/>
        </w:rPr>
        <w:t>Минпросвещения</w:t>
      </w:r>
      <w:proofErr w:type="spellEnd"/>
      <w:r w:rsidRPr="00C57417">
        <w:rPr>
          <w:lang w:val="ru-RU"/>
        </w:rPr>
        <w:t xml:space="preserve"> России от 31.05.2021 № 287 «Об утверждении федерального государственного образовательного стандарта  основного общего образования»  (обновленный) </w:t>
      </w:r>
    </w:p>
    <w:p w:rsidR="00C57417" w:rsidRPr="00C57417" w:rsidRDefault="00C57417" w:rsidP="00C57417">
      <w:pPr>
        <w:pStyle w:val="ae"/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C57417">
        <w:rPr>
          <w:lang w:val="ru-RU"/>
        </w:rPr>
        <w:t>Примерная программа основного общ</w:t>
      </w:r>
      <w:r>
        <w:rPr>
          <w:lang w:val="ru-RU"/>
        </w:rPr>
        <w:t>его образования по родной литературе  (русской</w:t>
      </w:r>
      <w:r w:rsidRPr="00C57417">
        <w:rPr>
          <w:lang w:val="ru-RU"/>
        </w:rPr>
        <w:t>) (базовый уровень);</w:t>
      </w:r>
    </w:p>
    <w:p w:rsidR="00C57417" w:rsidRPr="00C57417" w:rsidRDefault="00C57417" w:rsidP="00C57417">
      <w:pPr>
        <w:pStyle w:val="ae"/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C57417">
        <w:rPr>
          <w:lang w:val="ru-RU"/>
        </w:rPr>
        <w:t>Основная образовательная программа основного общего образования МКОУ СОШ п. Светлая;</w:t>
      </w:r>
    </w:p>
    <w:p w:rsidR="00C57417" w:rsidRPr="00C57417" w:rsidRDefault="00C57417" w:rsidP="00C57417">
      <w:pPr>
        <w:pStyle w:val="ae"/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C57417">
        <w:rPr>
          <w:lang w:val="ru-RU"/>
        </w:rPr>
        <w:t>Федеральный перечень учебников, рекомендованный к использованию в образовательном процессе, утвержденный приказом Министерства просвещения РФ от 20.05.2020 г. № 254.</w:t>
      </w:r>
    </w:p>
    <w:p w:rsidR="00C57417" w:rsidRPr="00C57417" w:rsidRDefault="00C57417" w:rsidP="00C57417">
      <w:pPr>
        <w:pStyle w:val="ae"/>
        <w:numPr>
          <w:ilvl w:val="0"/>
          <w:numId w:val="10"/>
        </w:numPr>
        <w:shd w:val="clear" w:color="auto" w:fill="FFFFFF"/>
        <w:spacing w:after="0" w:line="240" w:lineRule="auto"/>
        <w:ind w:right="41"/>
        <w:rPr>
          <w:lang w:val="ru-RU"/>
        </w:rPr>
      </w:pPr>
      <w:r w:rsidRPr="00C57417">
        <w:rPr>
          <w:lang w:val="ru-RU"/>
        </w:rPr>
        <w:t xml:space="preserve">Программы воспитания МКОУ СОШ п. </w:t>
      </w:r>
      <w:proofErr w:type="gramStart"/>
      <w:r w:rsidRPr="00C57417">
        <w:rPr>
          <w:lang w:val="ru-RU"/>
        </w:rPr>
        <w:t>Светлая</w:t>
      </w:r>
      <w:proofErr w:type="gramEnd"/>
      <w:r w:rsidRPr="00C57417">
        <w:rPr>
          <w:lang w:val="ru-RU"/>
        </w:rPr>
        <w:t xml:space="preserve"> протокол №1 от 29.08.2022г.</w:t>
      </w:r>
    </w:p>
    <w:p w:rsidR="00C57417" w:rsidRPr="00C57417" w:rsidRDefault="00C57417" w:rsidP="00C57417">
      <w:pPr>
        <w:autoSpaceDE w:val="0"/>
        <w:autoSpaceDN w:val="0"/>
        <w:spacing w:after="0" w:line="228" w:lineRule="auto"/>
        <w:rPr>
          <w:rFonts w:ascii="Times New Roman" w:eastAsia="Times New Roman" w:hAnsi="Times New Roman"/>
          <w:b/>
          <w:color w:val="000000"/>
          <w:lang w:val="ru-RU"/>
        </w:rPr>
      </w:pPr>
    </w:p>
    <w:p w:rsidR="00C57417" w:rsidRDefault="00C57417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57417" w:rsidRPr="00C57417" w:rsidRDefault="00C57417" w:rsidP="00C57417">
      <w:pPr>
        <w:autoSpaceDE w:val="0"/>
        <w:autoSpaceDN w:val="0"/>
        <w:spacing w:before="26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курса</w:t>
      </w:r>
    </w:p>
    <w:p w:rsidR="00C57417" w:rsidRPr="00C57417" w:rsidRDefault="00C57417" w:rsidP="00C57417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 </w:t>
      </w:r>
    </w:p>
    <w:p w:rsidR="00C57417" w:rsidRPr="00C57417" w:rsidRDefault="00C57417" w:rsidP="00C5741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57417">
        <w:rPr>
          <w:lang w:val="ru-RU"/>
        </w:rPr>
        <w:tab/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«Родная литература (русская)» должно обеспечить достижение следующих целей: </w:t>
      </w:r>
    </w:p>
    <w:p w:rsidR="00C57417" w:rsidRDefault="00C57417" w:rsidP="00C5741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воспитание и развитие личности, способной понимать и эстетически воспринимать</w:t>
      </w:r>
    </w:p>
    <w:p w:rsidR="00C57417" w:rsidRPr="00C57417" w:rsidRDefault="00C57417" w:rsidP="00C57417">
      <w:pPr>
        <w:autoSpaceDE w:val="0"/>
        <w:autoSpaceDN w:val="0"/>
        <w:spacing w:after="0" w:line="271" w:lineRule="auto"/>
        <w:ind w:right="432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произведения родной русской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C57417" w:rsidRPr="00C57417" w:rsidRDefault="00C57417" w:rsidP="00C57417">
      <w:pPr>
        <w:autoSpaceDE w:val="0"/>
        <w:autoSpaceDN w:val="0"/>
        <w:spacing w:before="190" w:after="0"/>
        <w:ind w:left="420" w:right="576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C57417" w:rsidRPr="00C57417" w:rsidRDefault="00C57417" w:rsidP="00C57417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C57417" w:rsidRPr="00C57417" w:rsidRDefault="00C57417" w:rsidP="00C57417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C57417" w:rsidRPr="00C57417" w:rsidRDefault="00C57417" w:rsidP="00C5741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«Родная литература (русская)» направлен на решение следующих задач:</w:t>
      </w:r>
    </w:p>
    <w:p w:rsidR="00C57417" w:rsidRPr="00C57417" w:rsidRDefault="00C57417" w:rsidP="00C57417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C57417" w:rsidRPr="00C57417" w:rsidRDefault="00C57417" w:rsidP="00C5741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C57417" w:rsidRPr="00C57417" w:rsidRDefault="00C57417" w:rsidP="00C57417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C57417" w:rsidRPr="00C57417" w:rsidRDefault="00C57417" w:rsidP="00C5741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C57417" w:rsidRPr="00C57417" w:rsidRDefault="00C57417" w:rsidP="00C57417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C57417" w:rsidRPr="00C57417" w:rsidRDefault="00C57417" w:rsidP="00C5741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опыта общения с произведениями родной русской литературы в повседневной жизни и учебной деятельности;</w:t>
      </w:r>
    </w:p>
    <w:p w:rsidR="00C57417" w:rsidRPr="00C57417" w:rsidRDefault="00C57417" w:rsidP="00C57417">
      <w:pPr>
        <w:autoSpaceDE w:val="0"/>
        <w:autoSpaceDN w:val="0"/>
        <w:spacing w:before="192" w:after="0" w:line="271" w:lineRule="auto"/>
        <w:ind w:left="420" w:right="1296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:rsidR="00C57417" w:rsidRPr="00C57417" w:rsidRDefault="00C57417" w:rsidP="00C57417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C57417" w:rsidRPr="00C57417" w:rsidRDefault="00C57417" w:rsidP="00C57417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развитие умений работы с источниками информации, осуществление поиска, анализа, обработки и презентации информации из  различных  источников,  включая  Интернет, и др.</w:t>
      </w:r>
    </w:p>
    <w:p w:rsidR="00C57417" w:rsidRDefault="00C57417" w:rsidP="00C57417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90F88" w:rsidRPr="00590F88" w:rsidRDefault="00590F88" w:rsidP="00590F88">
      <w:pPr>
        <w:jc w:val="center"/>
        <w:outlineLvl w:val="0"/>
        <w:rPr>
          <w:b/>
          <w:lang w:val="ru-RU"/>
        </w:rPr>
      </w:pPr>
      <w:r w:rsidRPr="00590F88">
        <w:rPr>
          <w:b/>
          <w:lang w:val="ru-RU"/>
        </w:rPr>
        <w:t>Система оценки достижений учащихся</w:t>
      </w:r>
    </w:p>
    <w:p w:rsidR="00590F88" w:rsidRPr="00590F88" w:rsidRDefault="00590F88" w:rsidP="00590F88">
      <w:pPr>
        <w:outlineLvl w:val="0"/>
        <w:rPr>
          <w:lang w:val="ru-RU"/>
        </w:rPr>
      </w:pPr>
      <w:r w:rsidRPr="00590F88">
        <w:rPr>
          <w:lang w:val="ru-RU"/>
        </w:rPr>
        <w:t>Выставление оценок по учебным предметам в МКОУ СОШ п. Светлая,  осуществляется с учетом общепринятых соотношений</w:t>
      </w:r>
      <w:proofErr w:type="gramStart"/>
      <w:r w:rsidRPr="00590F88">
        <w:rPr>
          <w:lang w:val="ru-RU"/>
        </w:rPr>
        <w:t xml:space="preserve"> :</w:t>
      </w:r>
      <w:proofErr w:type="gramEnd"/>
      <w:r w:rsidRPr="00590F88">
        <w:rPr>
          <w:lang w:val="ru-RU"/>
        </w:rPr>
        <w:t>50-70 % - «3»; 71-85% - «4»; 86-100% - «5».</w:t>
      </w:r>
    </w:p>
    <w:p w:rsidR="003D1BED" w:rsidRPr="003D1BED" w:rsidRDefault="003D1BED" w:rsidP="003D1BED">
      <w:pPr>
        <w:pStyle w:val="1"/>
        <w:ind w:firstLine="567"/>
        <w:jc w:val="center"/>
        <w:rPr>
          <w:color w:val="auto"/>
          <w:sz w:val="24"/>
          <w:lang w:val="ru-RU"/>
        </w:rPr>
      </w:pPr>
      <w:r w:rsidRPr="003D1BED">
        <w:rPr>
          <w:color w:val="auto"/>
          <w:sz w:val="24"/>
          <w:u w:val="thick"/>
          <w:lang w:val="ru-RU"/>
        </w:rPr>
        <w:t xml:space="preserve">Нормы оценивания по учебному предмету «Литературное чтение», «Литературное </w:t>
      </w:r>
      <w:r w:rsidRPr="003D1BED">
        <w:rPr>
          <w:color w:val="auto"/>
          <w:spacing w:val="-60"/>
          <w:sz w:val="24"/>
          <w:u w:val="thick"/>
          <w:lang w:val="ru-RU"/>
        </w:rPr>
        <w:t xml:space="preserve"> </w:t>
      </w:r>
      <w:r w:rsidRPr="003D1BED">
        <w:rPr>
          <w:color w:val="auto"/>
          <w:sz w:val="24"/>
          <w:u w:val="thick"/>
          <w:lang w:val="ru-RU"/>
        </w:rPr>
        <w:t>чтение на родном языке (русском)»</w:t>
      </w:r>
    </w:p>
    <w:p w:rsidR="003D1BED" w:rsidRPr="003D1BED" w:rsidRDefault="003D1BED" w:rsidP="003D1BED">
      <w:pPr>
        <w:jc w:val="both"/>
        <w:rPr>
          <w:sz w:val="24"/>
          <w:szCs w:val="28"/>
          <w:lang w:val="ru-RU"/>
        </w:rPr>
      </w:pPr>
      <w:r w:rsidRPr="003D1BED">
        <w:rPr>
          <w:b/>
          <w:sz w:val="24"/>
          <w:szCs w:val="28"/>
          <w:lang w:val="ru-RU"/>
        </w:rPr>
        <w:t xml:space="preserve">Отметка "5" </w:t>
      </w:r>
      <w:r w:rsidRPr="003D1BED">
        <w:rPr>
          <w:sz w:val="24"/>
          <w:szCs w:val="28"/>
          <w:lang w:val="ru-RU"/>
        </w:rPr>
        <w:t>ставится ученику, если он:</w:t>
      </w:r>
    </w:p>
    <w:p w:rsidR="003D1BED" w:rsidRPr="003D1BED" w:rsidRDefault="003D1BED" w:rsidP="003D1BED">
      <w:pPr>
        <w:pStyle w:val="ae"/>
        <w:widowControl w:val="0"/>
        <w:numPr>
          <w:ilvl w:val="1"/>
          <w:numId w:val="13"/>
        </w:numPr>
        <w:tabs>
          <w:tab w:val="left" w:pos="140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читает осознанно, бегло, правильно, с использованием основных средств выразительности</w:t>
      </w:r>
    </w:p>
    <w:p w:rsidR="003D1BED" w:rsidRPr="003D1BED" w:rsidRDefault="003D1BED" w:rsidP="003D1BED">
      <w:pPr>
        <w:pStyle w:val="af"/>
        <w:ind w:firstLine="567"/>
        <w:jc w:val="both"/>
        <w:rPr>
          <w:sz w:val="24"/>
          <w:szCs w:val="28"/>
        </w:rPr>
      </w:pPr>
      <w:r w:rsidRPr="003D1BED">
        <w:rPr>
          <w:sz w:val="24"/>
          <w:szCs w:val="28"/>
        </w:rPr>
        <w:t xml:space="preserve">(1 </w:t>
      </w:r>
      <w:proofErr w:type="spellStart"/>
      <w:r w:rsidRPr="003D1BED">
        <w:rPr>
          <w:sz w:val="24"/>
          <w:szCs w:val="28"/>
        </w:rPr>
        <w:t>полугодие</w:t>
      </w:r>
      <w:proofErr w:type="spellEnd"/>
      <w:r w:rsidRPr="003D1BED">
        <w:rPr>
          <w:sz w:val="24"/>
          <w:szCs w:val="28"/>
        </w:rPr>
        <w:t>);</w:t>
      </w:r>
    </w:p>
    <w:p w:rsidR="003D1BED" w:rsidRPr="003D1BED" w:rsidRDefault="003D1BED" w:rsidP="003D1BED">
      <w:pPr>
        <w:pStyle w:val="ae"/>
        <w:widowControl w:val="0"/>
        <w:numPr>
          <w:ilvl w:val="1"/>
          <w:numId w:val="13"/>
        </w:numPr>
        <w:tabs>
          <w:tab w:val="left" w:pos="140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</w:rPr>
      </w:pPr>
      <w:r w:rsidRPr="003D1BED">
        <w:rPr>
          <w:sz w:val="24"/>
          <w:szCs w:val="28"/>
          <w:lang w:val="ru-RU"/>
        </w:rPr>
        <w:t xml:space="preserve">читает бегло, сознательно, правильно с соблюдением основных норм литературного произношения со скоростью не меньше 90 слов в минуту вслух и больше 110 слов молча, передает с помощью интонации смысл прочитанного и свое отношение к его содержанию </w:t>
      </w:r>
      <w:r w:rsidRPr="003D1BED">
        <w:rPr>
          <w:sz w:val="24"/>
          <w:szCs w:val="28"/>
        </w:rPr>
        <w:t>(2</w:t>
      </w:r>
      <w:r w:rsidRPr="003D1BED">
        <w:rPr>
          <w:spacing w:val="-6"/>
          <w:sz w:val="24"/>
          <w:szCs w:val="28"/>
        </w:rPr>
        <w:t xml:space="preserve"> </w:t>
      </w:r>
      <w:proofErr w:type="spellStart"/>
      <w:r w:rsidRPr="003D1BED">
        <w:rPr>
          <w:sz w:val="24"/>
          <w:szCs w:val="28"/>
        </w:rPr>
        <w:t>полугодие</w:t>
      </w:r>
      <w:proofErr w:type="spellEnd"/>
      <w:r w:rsidRPr="003D1BED">
        <w:rPr>
          <w:sz w:val="24"/>
          <w:szCs w:val="28"/>
        </w:rPr>
        <w:t>);</w:t>
      </w:r>
    </w:p>
    <w:p w:rsidR="003D1BED" w:rsidRPr="003D1BED" w:rsidRDefault="003D1BED" w:rsidP="003D1BED">
      <w:pPr>
        <w:pStyle w:val="ae"/>
        <w:widowControl w:val="0"/>
        <w:numPr>
          <w:ilvl w:val="1"/>
          <w:numId w:val="13"/>
        </w:numPr>
        <w:tabs>
          <w:tab w:val="left" w:pos="140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полно, кратко и выборочно пересказывает текст, самостоятельно составляет простейший план, выявляет основной смысл</w:t>
      </w:r>
      <w:r w:rsidRPr="003D1BED">
        <w:rPr>
          <w:spacing w:val="-5"/>
          <w:sz w:val="24"/>
          <w:szCs w:val="28"/>
          <w:lang w:val="ru-RU"/>
        </w:rPr>
        <w:t xml:space="preserve"> </w:t>
      </w:r>
      <w:proofErr w:type="gramStart"/>
      <w:r w:rsidRPr="003D1BED">
        <w:rPr>
          <w:sz w:val="24"/>
          <w:szCs w:val="28"/>
          <w:lang w:val="ru-RU"/>
        </w:rPr>
        <w:t>прочитанного</w:t>
      </w:r>
      <w:proofErr w:type="gramEnd"/>
      <w:r w:rsidRPr="003D1BED">
        <w:rPr>
          <w:sz w:val="24"/>
          <w:szCs w:val="28"/>
          <w:lang w:val="ru-RU"/>
        </w:rPr>
        <w:t>;</w:t>
      </w:r>
    </w:p>
    <w:p w:rsidR="003D1BED" w:rsidRPr="003D1BED" w:rsidRDefault="003D1BED" w:rsidP="003D1BED">
      <w:pPr>
        <w:pStyle w:val="ae"/>
        <w:widowControl w:val="0"/>
        <w:numPr>
          <w:ilvl w:val="1"/>
          <w:numId w:val="13"/>
        </w:numPr>
        <w:tabs>
          <w:tab w:val="left" w:pos="140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самостоятельно находит в тексте слова, выражения и эпизоды для составления рассказа на определенную тему (о природе, событии,</w:t>
      </w:r>
      <w:r w:rsidRPr="003D1BED">
        <w:rPr>
          <w:spacing w:val="-7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герое);</w:t>
      </w:r>
    </w:p>
    <w:p w:rsidR="003D1BED" w:rsidRPr="003D1BED" w:rsidRDefault="003D1BED" w:rsidP="003D1BED">
      <w:pPr>
        <w:pStyle w:val="ae"/>
        <w:widowControl w:val="0"/>
        <w:numPr>
          <w:ilvl w:val="1"/>
          <w:numId w:val="13"/>
        </w:numPr>
        <w:tabs>
          <w:tab w:val="left" w:pos="140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знает и выразительно читает наизусть</w:t>
      </w:r>
      <w:r w:rsidRPr="003D1BED">
        <w:rPr>
          <w:spacing w:val="-3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стихотворение.</w:t>
      </w:r>
    </w:p>
    <w:p w:rsidR="003D1BED" w:rsidRPr="003D1BED" w:rsidRDefault="003D1BED" w:rsidP="003D1BED">
      <w:pPr>
        <w:ind w:firstLine="567"/>
        <w:jc w:val="both"/>
        <w:rPr>
          <w:sz w:val="24"/>
          <w:szCs w:val="28"/>
          <w:lang w:val="ru-RU"/>
        </w:rPr>
      </w:pPr>
      <w:r w:rsidRPr="003D1BED">
        <w:rPr>
          <w:b/>
          <w:sz w:val="24"/>
          <w:szCs w:val="28"/>
          <w:lang w:val="ru-RU"/>
        </w:rPr>
        <w:t xml:space="preserve">Отметка "4" </w:t>
      </w:r>
      <w:r w:rsidRPr="003D1BED">
        <w:rPr>
          <w:sz w:val="24"/>
          <w:szCs w:val="28"/>
          <w:lang w:val="ru-RU"/>
        </w:rPr>
        <w:t>ставится ученику, если он:</w:t>
      </w:r>
    </w:p>
    <w:p w:rsidR="003D1BED" w:rsidRPr="003D1BED" w:rsidRDefault="003D1BED" w:rsidP="003D1BED">
      <w:pPr>
        <w:pStyle w:val="ae"/>
        <w:widowControl w:val="0"/>
        <w:numPr>
          <w:ilvl w:val="0"/>
          <w:numId w:val="13"/>
        </w:numPr>
        <w:tabs>
          <w:tab w:val="left" w:pos="10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читает текст бегло целыми словами, использует логические ударения и паузы (1 полугодие);</w:t>
      </w:r>
    </w:p>
    <w:p w:rsidR="003D1BED" w:rsidRPr="003D1BED" w:rsidRDefault="003D1BED" w:rsidP="003D1BED">
      <w:pPr>
        <w:pStyle w:val="ae"/>
        <w:widowControl w:val="0"/>
        <w:numPr>
          <w:ilvl w:val="0"/>
          <w:numId w:val="13"/>
        </w:numPr>
        <w:tabs>
          <w:tab w:val="left" w:pos="10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  <w:lang w:val="ru-RU"/>
        </w:rPr>
      </w:pPr>
      <w:proofErr w:type="gramStart"/>
      <w:r w:rsidRPr="003D1BED">
        <w:rPr>
          <w:sz w:val="24"/>
          <w:szCs w:val="28"/>
          <w:lang w:val="ru-RU"/>
        </w:rPr>
        <w:t>читает текст бегло целыми словами со скоростью не меньше 70 слов в минуту вслух и больше 90 слов молча, использует логические ударения и паузы (2 полугодие); делает 1-2 ошибки в словах при чтении и в определении логических ударений и пауз, составляет план прочитанного, пересказывает текст полно (кратко, выборочно);</w:t>
      </w:r>
      <w:proofErr w:type="gramEnd"/>
    </w:p>
    <w:p w:rsidR="003D1BED" w:rsidRPr="003D1BED" w:rsidRDefault="003D1BED" w:rsidP="003D1BED">
      <w:pPr>
        <w:pStyle w:val="ae"/>
        <w:widowControl w:val="0"/>
        <w:numPr>
          <w:ilvl w:val="0"/>
          <w:numId w:val="13"/>
        </w:numPr>
        <w:tabs>
          <w:tab w:val="left" w:pos="10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lastRenderedPageBreak/>
        <w:t xml:space="preserve">самостоятельно выделяет главную мысль </w:t>
      </w:r>
      <w:proofErr w:type="gramStart"/>
      <w:r w:rsidRPr="003D1BED">
        <w:rPr>
          <w:sz w:val="24"/>
          <w:szCs w:val="28"/>
          <w:lang w:val="ru-RU"/>
        </w:rPr>
        <w:t>прочитанного</w:t>
      </w:r>
      <w:proofErr w:type="gramEnd"/>
      <w:r w:rsidRPr="003D1BED">
        <w:rPr>
          <w:sz w:val="24"/>
          <w:szCs w:val="28"/>
          <w:lang w:val="ru-RU"/>
        </w:rPr>
        <w:t>, но допускает отдельные речевые ошибки и устраняет их</w:t>
      </w:r>
      <w:r w:rsidRPr="003D1BED">
        <w:rPr>
          <w:spacing w:val="2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самостоятельно;</w:t>
      </w:r>
    </w:p>
    <w:p w:rsidR="003D1BED" w:rsidRPr="003D1BED" w:rsidRDefault="003D1BED" w:rsidP="003D1BED">
      <w:pPr>
        <w:pStyle w:val="ae"/>
        <w:widowControl w:val="0"/>
        <w:numPr>
          <w:ilvl w:val="0"/>
          <w:numId w:val="13"/>
        </w:numPr>
        <w:tabs>
          <w:tab w:val="left" w:pos="10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читает выразительно стихотворение наизусть, но допускает незначительные неточности.</w:t>
      </w:r>
    </w:p>
    <w:p w:rsidR="003D1BED" w:rsidRPr="003D1BED" w:rsidRDefault="003D1BED" w:rsidP="003D1BED">
      <w:pPr>
        <w:ind w:firstLine="567"/>
        <w:jc w:val="both"/>
        <w:rPr>
          <w:sz w:val="24"/>
          <w:szCs w:val="28"/>
          <w:lang w:val="ru-RU"/>
        </w:rPr>
      </w:pPr>
      <w:r w:rsidRPr="003D1BED">
        <w:rPr>
          <w:b/>
          <w:sz w:val="24"/>
          <w:szCs w:val="28"/>
          <w:lang w:val="ru-RU"/>
        </w:rPr>
        <w:t xml:space="preserve">Отметка "3" </w:t>
      </w:r>
      <w:r w:rsidRPr="003D1BED">
        <w:rPr>
          <w:sz w:val="24"/>
          <w:szCs w:val="28"/>
          <w:lang w:val="ru-RU"/>
        </w:rPr>
        <w:t>ставится ученику, если он:</w:t>
      </w:r>
    </w:p>
    <w:p w:rsidR="003D1BED" w:rsidRPr="003D1BED" w:rsidRDefault="003D1BED" w:rsidP="003D1BED">
      <w:pPr>
        <w:pStyle w:val="ae"/>
        <w:widowControl w:val="0"/>
        <w:numPr>
          <w:ilvl w:val="0"/>
          <w:numId w:val="13"/>
        </w:numPr>
        <w:tabs>
          <w:tab w:val="left" w:pos="10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читает осознанно, целыми словами (единичные слова по слогам), монотонно, (1 полугодие);</w:t>
      </w:r>
    </w:p>
    <w:p w:rsidR="003D1BED" w:rsidRPr="003D1BED" w:rsidRDefault="003D1BED" w:rsidP="003D1BED">
      <w:pPr>
        <w:pStyle w:val="ae"/>
        <w:widowControl w:val="0"/>
        <w:numPr>
          <w:ilvl w:val="0"/>
          <w:numId w:val="13"/>
        </w:numPr>
        <w:tabs>
          <w:tab w:val="left" w:pos="10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читает целыми словами со скоростью не меньше 60 слов в минуту вслух и не меньше 80 слов молча, недостаточно выразительно, допускает при чтении от 3 до 5 ошибок (2 полугодие);</w:t>
      </w:r>
    </w:p>
    <w:p w:rsidR="003D1BED" w:rsidRPr="003D1BED" w:rsidRDefault="003D1BED" w:rsidP="003D1BED">
      <w:pPr>
        <w:pStyle w:val="ae"/>
        <w:widowControl w:val="0"/>
        <w:numPr>
          <w:ilvl w:val="0"/>
          <w:numId w:val="13"/>
        </w:numPr>
        <w:tabs>
          <w:tab w:val="left" w:pos="10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передает полное и краткое содержание текста, основную мысль прочитанного, составляет план и др. с помощью наводящих вопросов</w:t>
      </w:r>
      <w:r w:rsidRPr="003D1BED">
        <w:rPr>
          <w:spacing w:val="-3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учителя.</w:t>
      </w:r>
    </w:p>
    <w:p w:rsidR="003D1BED" w:rsidRPr="003D1BED" w:rsidRDefault="003D1BED" w:rsidP="003D1BED">
      <w:pPr>
        <w:pStyle w:val="ae"/>
        <w:widowControl w:val="0"/>
        <w:numPr>
          <w:ilvl w:val="0"/>
          <w:numId w:val="13"/>
        </w:numPr>
        <w:tabs>
          <w:tab w:val="left" w:pos="10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воспроизводит наизусть те</w:t>
      </w:r>
      <w:proofErr w:type="gramStart"/>
      <w:r w:rsidRPr="003D1BED">
        <w:rPr>
          <w:sz w:val="24"/>
          <w:szCs w:val="28"/>
          <w:lang w:val="ru-RU"/>
        </w:rPr>
        <w:t>кст ст</w:t>
      </w:r>
      <w:proofErr w:type="gramEnd"/>
      <w:r w:rsidRPr="003D1BED">
        <w:rPr>
          <w:sz w:val="24"/>
          <w:szCs w:val="28"/>
          <w:lang w:val="ru-RU"/>
        </w:rPr>
        <w:t>ихотворения, но допускает ошибки и исправляет их только с помощью</w:t>
      </w:r>
      <w:r w:rsidRPr="003D1BED">
        <w:rPr>
          <w:spacing w:val="-1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учителя.</w:t>
      </w:r>
    </w:p>
    <w:p w:rsidR="003D1BED" w:rsidRPr="003D1BED" w:rsidRDefault="003D1BED" w:rsidP="003D1BED">
      <w:pPr>
        <w:ind w:firstLine="567"/>
        <w:jc w:val="both"/>
        <w:rPr>
          <w:sz w:val="24"/>
          <w:szCs w:val="28"/>
          <w:lang w:val="ru-RU"/>
        </w:rPr>
      </w:pPr>
      <w:r w:rsidRPr="003D1BED">
        <w:rPr>
          <w:spacing w:val="-60"/>
          <w:sz w:val="24"/>
          <w:szCs w:val="28"/>
          <w:u w:val="thick"/>
          <w:lang w:val="ru-RU"/>
        </w:rPr>
        <w:t xml:space="preserve"> </w:t>
      </w:r>
      <w:r w:rsidRPr="003D1BED">
        <w:rPr>
          <w:b/>
          <w:sz w:val="24"/>
          <w:szCs w:val="28"/>
          <w:lang w:val="ru-RU"/>
        </w:rPr>
        <w:t xml:space="preserve">Отметка "2" </w:t>
      </w:r>
      <w:r w:rsidRPr="003D1BED">
        <w:rPr>
          <w:sz w:val="24"/>
          <w:szCs w:val="28"/>
          <w:lang w:val="ru-RU"/>
        </w:rPr>
        <w:t>ставится ученику, если он:</w:t>
      </w:r>
    </w:p>
    <w:p w:rsidR="003D1BED" w:rsidRPr="003D1BED" w:rsidRDefault="003D1BED" w:rsidP="003D1BED">
      <w:pPr>
        <w:pStyle w:val="ae"/>
        <w:widowControl w:val="0"/>
        <w:numPr>
          <w:ilvl w:val="0"/>
          <w:numId w:val="13"/>
        </w:numPr>
        <w:tabs>
          <w:tab w:val="left" w:pos="10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читает целыми словами со скоростью не менее 35 слов в минуту, часто переходит на слоговое чтение; делает не более семи ошибок; в ответах на вопросы по тексту допускает 3-4 ошибки; темп чтения молча меньше 60 слов в минуту. Ученик не выполняет требований, отвечающих отметке «3», допускает большое количество ошибок на замену, пропуск слогов, слов и др., слабо понимает прочитанное (1полугодие),</w:t>
      </w:r>
    </w:p>
    <w:p w:rsidR="003D1BED" w:rsidRPr="003D1BED" w:rsidRDefault="003D1BED" w:rsidP="003D1BED">
      <w:pPr>
        <w:pStyle w:val="ae"/>
        <w:widowControl w:val="0"/>
        <w:numPr>
          <w:ilvl w:val="0"/>
          <w:numId w:val="13"/>
        </w:numPr>
        <w:tabs>
          <w:tab w:val="left" w:pos="10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не владеет чтением целыми словами, допускает более 6 ошибок (2 полугодие); читает по слогам со скоростью менее 30 слов в</w:t>
      </w:r>
      <w:r w:rsidRPr="003D1BED">
        <w:rPr>
          <w:spacing w:val="-5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минуту;</w:t>
      </w:r>
    </w:p>
    <w:p w:rsidR="003D1BED" w:rsidRPr="003D1BED" w:rsidRDefault="003D1BED" w:rsidP="003D1BED">
      <w:pPr>
        <w:pStyle w:val="ae"/>
        <w:widowControl w:val="0"/>
        <w:numPr>
          <w:ilvl w:val="0"/>
          <w:numId w:val="13"/>
        </w:numPr>
        <w:tabs>
          <w:tab w:val="left" w:pos="10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 xml:space="preserve">пересказывает текст непоследовательно, искажает содержание </w:t>
      </w:r>
      <w:proofErr w:type="gramStart"/>
      <w:r w:rsidRPr="003D1BED">
        <w:rPr>
          <w:sz w:val="24"/>
          <w:szCs w:val="28"/>
          <w:lang w:val="ru-RU"/>
        </w:rPr>
        <w:t>прочитанного</w:t>
      </w:r>
      <w:proofErr w:type="gramEnd"/>
      <w:r w:rsidRPr="003D1BED">
        <w:rPr>
          <w:sz w:val="24"/>
          <w:szCs w:val="28"/>
          <w:lang w:val="ru-RU"/>
        </w:rPr>
        <w:t>, допускает множество речевых ошибок;</w:t>
      </w:r>
    </w:p>
    <w:p w:rsidR="003D1BED" w:rsidRPr="003D1BED" w:rsidRDefault="003D1BED" w:rsidP="003D1BED">
      <w:pPr>
        <w:pStyle w:val="ae"/>
        <w:widowControl w:val="0"/>
        <w:numPr>
          <w:ilvl w:val="0"/>
          <w:numId w:val="13"/>
        </w:numPr>
        <w:tabs>
          <w:tab w:val="left" w:pos="1041"/>
          <w:tab w:val="left" w:pos="10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не может кратко и выборочно пересказать текст, составить план и выделить главную мысль прочитанного с помощью наводящих вопросов</w:t>
      </w:r>
      <w:r w:rsidRPr="003D1BED">
        <w:rPr>
          <w:spacing w:val="-5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учителя;</w:t>
      </w:r>
    </w:p>
    <w:p w:rsidR="003D1BED" w:rsidRPr="003D1BED" w:rsidRDefault="003D1BED" w:rsidP="003D1BED">
      <w:pPr>
        <w:pStyle w:val="ae"/>
        <w:widowControl w:val="0"/>
        <w:numPr>
          <w:ilvl w:val="0"/>
          <w:numId w:val="13"/>
        </w:numPr>
        <w:tabs>
          <w:tab w:val="left" w:pos="1041"/>
          <w:tab w:val="left" w:pos="10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при чтении наизусть не может полностью воспроизвести те</w:t>
      </w:r>
      <w:proofErr w:type="gramStart"/>
      <w:r w:rsidRPr="003D1BED">
        <w:rPr>
          <w:sz w:val="24"/>
          <w:szCs w:val="28"/>
          <w:lang w:val="ru-RU"/>
        </w:rPr>
        <w:t>кст</w:t>
      </w:r>
      <w:r w:rsidRPr="003D1BED">
        <w:rPr>
          <w:spacing w:val="-13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ст</w:t>
      </w:r>
      <w:proofErr w:type="gramEnd"/>
      <w:r w:rsidRPr="003D1BED">
        <w:rPr>
          <w:sz w:val="24"/>
          <w:szCs w:val="28"/>
          <w:lang w:val="ru-RU"/>
        </w:rPr>
        <w:t>ихотворения.</w:t>
      </w:r>
    </w:p>
    <w:p w:rsidR="003D1BED" w:rsidRPr="003D1BED" w:rsidRDefault="003D1BED" w:rsidP="003D1BED">
      <w:pPr>
        <w:pStyle w:val="ae"/>
        <w:widowControl w:val="0"/>
        <w:numPr>
          <w:ilvl w:val="0"/>
          <w:numId w:val="13"/>
        </w:numPr>
        <w:tabs>
          <w:tab w:val="left" w:pos="1041"/>
          <w:tab w:val="left" w:pos="10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Классификация ошибок и недочетов, влияющих на снижение оценки</w:t>
      </w:r>
    </w:p>
    <w:p w:rsidR="003D1BED" w:rsidRPr="003D1BED" w:rsidRDefault="003D1BED" w:rsidP="003D1BED">
      <w:pPr>
        <w:ind w:firstLine="567"/>
        <w:jc w:val="both"/>
        <w:rPr>
          <w:b/>
          <w:sz w:val="24"/>
          <w:szCs w:val="28"/>
        </w:rPr>
      </w:pPr>
      <w:r w:rsidRPr="003D1BED">
        <w:rPr>
          <w:spacing w:val="-60"/>
          <w:sz w:val="24"/>
          <w:szCs w:val="28"/>
          <w:u w:val="thick"/>
          <w:lang w:val="ru-RU"/>
        </w:rPr>
        <w:t xml:space="preserve"> </w:t>
      </w:r>
      <w:proofErr w:type="spellStart"/>
      <w:r w:rsidRPr="003D1BED">
        <w:rPr>
          <w:b/>
          <w:sz w:val="24"/>
          <w:szCs w:val="28"/>
          <w:u w:val="thick"/>
        </w:rPr>
        <w:t>Ошибки</w:t>
      </w:r>
      <w:proofErr w:type="spellEnd"/>
      <w:r w:rsidRPr="003D1BED">
        <w:rPr>
          <w:b/>
          <w:sz w:val="24"/>
          <w:szCs w:val="28"/>
          <w:u w:val="thick"/>
        </w:rPr>
        <w:t>:</w:t>
      </w:r>
    </w:p>
    <w:p w:rsidR="003D1BED" w:rsidRPr="003D1BED" w:rsidRDefault="003D1BED" w:rsidP="003D1BED">
      <w:pPr>
        <w:pStyle w:val="ae"/>
        <w:widowControl w:val="0"/>
        <w:numPr>
          <w:ilvl w:val="0"/>
          <w:numId w:val="13"/>
        </w:numPr>
        <w:tabs>
          <w:tab w:val="left" w:pos="1041"/>
          <w:tab w:val="left" w:pos="10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искажения читаемых слов (замена, перестановка, пропуски или добавления букв, слогов,</w:t>
      </w:r>
      <w:r w:rsidRPr="003D1BED">
        <w:rPr>
          <w:spacing w:val="-2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слов);</w:t>
      </w:r>
    </w:p>
    <w:p w:rsidR="003D1BED" w:rsidRPr="003D1BED" w:rsidRDefault="003D1BED" w:rsidP="003D1BED">
      <w:pPr>
        <w:pStyle w:val="ae"/>
        <w:widowControl w:val="0"/>
        <w:numPr>
          <w:ilvl w:val="0"/>
          <w:numId w:val="13"/>
        </w:numPr>
        <w:tabs>
          <w:tab w:val="left" w:pos="1041"/>
          <w:tab w:val="left" w:pos="10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неправильная постановка ударений (более</w:t>
      </w:r>
      <w:r w:rsidRPr="003D1BED">
        <w:rPr>
          <w:spacing w:val="-2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двух);</w:t>
      </w:r>
    </w:p>
    <w:p w:rsidR="003D1BED" w:rsidRPr="003D1BED" w:rsidRDefault="003D1BED" w:rsidP="003D1BED">
      <w:pPr>
        <w:pStyle w:val="ae"/>
        <w:widowControl w:val="0"/>
        <w:numPr>
          <w:ilvl w:val="0"/>
          <w:numId w:val="13"/>
        </w:numPr>
        <w:tabs>
          <w:tab w:val="left" w:pos="1041"/>
          <w:tab w:val="left" w:pos="1042"/>
          <w:tab w:val="left" w:pos="1957"/>
          <w:tab w:val="left" w:pos="2720"/>
          <w:tab w:val="left" w:pos="3588"/>
          <w:tab w:val="left" w:pos="4132"/>
          <w:tab w:val="left" w:pos="5514"/>
          <w:tab w:val="left" w:pos="6243"/>
          <w:tab w:val="left" w:pos="7598"/>
          <w:tab w:val="left" w:pos="8418"/>
          <w:tab w:val="left" w:pos="876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 xml:space="preserve">чтение всего текста без смысловых пауз, нарушение темпа и </w:t>
      </w:r>
      <w:r w:rsidRPr="003D1BED">
        <w:rPr>
          <w:spacing w:val="-3"/>
          <w:sz w:val="24"/>
          <w:szCs w:val="28"/>
          <w:lang w:val="ru-RU"/>
        </w:rPr>
        <w:t xml:space="preserve">четкости </w:t>
      </w:r>
      <w:r w:rsidRPr="003D1BED">
        <w:rPr>
          <w:sz w:val="24"/>
          <w:szCs w:val="28"/>
          <w:lang w:val="ru-RU"/>
        </w:rPr>
        <w:t>произношения слов при чтении</w:t>
      </w:r>
      <w:r w:rsidRPr="003D1BED">
        <w:rPr>
          <w:spacing w:val="-4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вслух;</w:t>
      </w:r>
    </w:p>
    <w:p w:rsidR="003D1BED" w:rsidRPr="003D1BED" w:rsidRDefault="003D1BED" w:rsidP="003D1BED">
      <w:pPr>
        <w:pStyle w:val="ae"/>
        <w:widowControl w:val="0"/>
        <w:numPr>
          <w:ilvl w:val="0"/>
          <w:numId w:val="13"/>
        </w:numPr>
        <w:tabs>
          <w:tab w:val="left" w:pos="1041"/>
          <w:tab w:val="left" w:pos="10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непонимание общего смысла прочитанного текста за установленное время</w:t>
      </w:r>
      <w:r w:rsidRPr="003D1BED">
        <w:rPr>
          <w:spacing w:val="-19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чтения;</w:t>
      </w:r>
    </w:p>
    <w:p w:rsidR="003D1BED" w:rsidRPr="003D1BED" w:rsidRDefault="003D1BED" w:rsidP="003D1BED">
      <w:pPr>
        <w:pStyle w:val="ae"/>
        <w:widowControl w:val="0"/>
        <w:numPr>
          <w:ilvl w:val="0"/>
          <w:numId w:val="13"/>
        </w:numPr>
        <w:tabs>
          <w:tab w:val="left" w:pos="1041"/>
          <w:tab w:val="left" w:pos="10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неправильные ответы на вопросы по содержанию</w:t>
      </w:r>
      <w:r w:rsidRPr="003D1BED">
        <w:rPr>
          <w:spacing w:val="-5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текста;</w:t>
      </w:r>
    </w:p>
    <w:p w:rsidR="003D1BED" w:rsidRPr="003D1BED" w:rsidRDefault="003D1BED" w:rsidP="003D1BED">
      <w:pPr>
        <w:pStyle w:val="ae"/>
        <w:widowControl w:val="0"/>
        <w:numPr>
          <w:ilvl w:val="0"/>
          <w:numId w:val="13"/>
        </w:numPr>
        <w:tabs>
          <w:tab w:val="left" w:pos="1041"/>
          <w:tab w:val="left" w:pos="10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</w:t>
      </w:r>
      <w:r w:rsidRPr="003D1BED">
        <w:rPr>
          <w:spacing w:val="-16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прочитанного;</w:t>
      </w:r>
    </w:p>
    <w:p w:rsidR="003D1BED" w:rsidRPr="003D1BED" w:rsidRDefault="003D1BED" w:rsidP="003D1BED">
      <w:pPr>
        <w:pStyle w:val="ae"/>
        <w:widowControl w:val="0"/>
        <w:numPr>
          <w:ilvl w:val="0"/>
          <w:numId w:val="13"/>
        </w:numPr>
        <w:tabs>
          <w:tab w:val="left" w:pos="1041"/>
          <w:tab w:val="left" w:pos="10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нарушение при пересказе последовательности событий в</w:t>
      </w:r>
      <w:r w:rsidRPr="003D1BED">
        <w:rPr>
          <w:spacing w:val="-10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произведении;</w:t>
      </w:r>
    </w:p>
    <w:p w:rsidR="003D1BED" w:rsidRPr="003D1BED" w:rsidRDefault="003D1BED" w:rsidP="003D1BED">
      <w:pPr>
        <w:pStyle w:val="ae"/>
        <w:widowControl w:val="0"/>
        <w:numPr>
          <w:ilvl w:val="0"/>
          <w:numId w:val="13"/>
        </w:numPr>
        <w:tabs>
          <w:tab w:val="left" w:pos="1041"/>
          <w:tab w:val="left" w:pos="10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нетвердое знание наизусть подготовленного</w:t>
      </w:r>
      <w:r w:rsidRPr="003D1BED">
        <w:rPr>
          <w:spacing w:val="-4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текста;</w:t>
      </w:r>
    </w:p>
    <w:p w:rsidR="003D1BED" w:rsidRPr="003D1BED" w:rsidRDefault="003D1BED" w:rsidP="003D1BED">
      <w:pPr>
        <w:pStyle w:val="ae"/>
        <w:widowControl w:val="0"/>
        <w:numPr>
          <w:ilvl w:val="0"/>
          <w:numId w:val="13"/>
        </w:numPr>
        <w:tabs>
          <w:tab w:val="left" w:pos="1041"/>
          <w:tab w:val="left" w:pos="10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монотонность чтения, отсутствие средств</w:t>
      </w:r>
      <w:r w:rsidRPr="003D1BED">
        <w:rPr>
          <w:spacing w:val="-4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выразительности.</w:t>
      </w:r>
    </w:p>
    <w:p w:rsidR="003D1BED" w:rsidRPr="003D1BED" w:rsidRDefault="003D1BED" w:rsidP="003D1BED">
      <w:pPr>
        <w:pStyle w:val="1"/>
        <w:ind w:firstLine="567"/>
        <w:jc w:val="both"/>
        <w:rPr>
          <w:color w:val="auto"/>
          <w:sz w:val="24"/>
        </w:rPr>
      </w:pPr>
      <w:r w:rsidRPr="003D1BED">
        <w:rPr>
          <w:b w:val="0"/>
          <w:color w:val="auto"/>
          <w:spacing w:val="-60"/>
          <w:sz w:val="24"/>
          <w:u w:val="thick"/>
          <w:lang w:val="ru-RU"/>
        </w:rPr>
        <w:t xml:space="preserve"> </w:t>
      </w:r>
      <w:proofErr w:type="spellStart"/>
      <w:r w:rsidRPr="003D1BED">
        <w:rPr>
          <w:color w:val="auto"/>
          <w:sz w:val="24"/>
          <w:u w:val="thick"/>
        </w:rPr>
        <w:t>Недочеты</w:t>
      </w:r>
      <w:proofErr w:type="spellEnd"/>
      <w:r w:rsidRPr="003D1BED">
        <w:rPr>
          <w:color w:val="auto"/>
          <w:sz w:val="24"/>
          <w:u w:val="thick"/>
        </w:rPr>
        <w:t>:</w:t>
      </w:r>
    </w:p>
    <w:p w:rsidR="003D1BED" w:rsidRPr="003D1BED" w:rsidRDefault="003D1BED" w:rsidP="003D1BED">
      <w:pPr>
        <w:pStyle w:val="ae"/>
        <w:widowControl w:val="0"/>
        <w:numPr>
          <w:ilvl w:val="0"/>
          <w:numId w:val="13"/>
        </w:numPr>
        <w:tabs>
          <w:tab w:val="left" w:pos="103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не более двух неправильных</w:t>
      </w:r>
      <w:r w:rsidRPr="003D1BED">
        <w:rPr>
          <w:spacing w:val="2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ударений;</w:t>
      </w:r>
    </w:p>
    <w:p w:rsidR="003D1BED" w:rsidRPr="003D1BED" w:rsidRDefault="003D1BED" w:rsidP="003D1BED">
      <w:pPr>
        <w:pStyle w:val="ae"/>
        <w:widowControl w:val="0"/>
        <w:numPr>
          <w:ilvl w:val="0"/>
          <w:numId w:val="13"/>
        </w:numPr>
        <w:tabs>
          <w:tab w:val="left" w:pos="1030"/>
          <w:tab w:val="left" w:pos="2341"/>
          <w:tab w:val="left" w:pos="3706"/>
          <w:tab w:val="left" w:pos="5099"/>
          <w:tab w:val="left" w:pos="5840"/>
          <w:tab w:val="left" w:pos="6670"/>
          <w:tab w:val="left" w:pos="7032"/>
          <w:tab w:val="left" w:pos="817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отдельные</w:t>
      </w:r>
      <w:r w:rsidRPr="003D1BED">
        <w:rPr>
          <w:sz w:val="24"/>
          <w:szCs w:val="28"/>
          <w:lang w:val="ru-RU"/>
        </w:rPr>
        <w:tab/>
        <w:t>нарушения</w:t>
      </w:r>
      <w:r w:rsidRPr="003D1BED">
        <w:rPr>
          <w:sz w:val="24"/>
          <w:szCs w:val="28"/>
          <w:lang w:val="ru-RU"/>
        </w:rPr>
        <w:tab/>
        <w:t>смысловых</w:t>
      </w:r>
      <w:r w:rsidRPr="003D1BED">
        <w:rPr>
          <w:sz w:val="24"/>
          <w:szCs w:val="28"/>
          <w:lang w:val="ru-RU"/>
        </w:rPr>
        <w:tab/>
        <w:t>пауз,</w:t>
      </w:r>
      <w:r w:rsidRPr="003D1BED">
        <w:rPr>
          <w:sz w:val="24"/>
          <w:szCs w:val="28"/>
          <w:lang w:val="ru-RU"/>
        </w:rPr>
        <w:tab/>
        <w:t>темпа</w:t>
      </w:r>
      <w:r w:rsidRPr="003D1BED">
        <w:rPr>
          <w:sz w:val="24"/>
          <w:szCs w:val="28"/>
          <w:lang w:val="ru-RU"/>
        </w:rPr>
        <w:tab/>
        <w:t>и</w:t>
      </w:r>
      <w:r w:rsidRPr="003D1BED">
        <w:rPr>
          <w:sz w:val="24"/>
          <w:szCs w:val="28"/>
          <w:lang w:val="ru-RU"/>
        </w:rPr>
        <w:tab/>
        <w:t>четкости</w:t>
      </w:r>
      <w:r w:rsidRPr="003D1BED">
        <w:rPr>
          <w:sz w:val="24"/>
          <w:szCs w:val="28"/>
          <w:lang w:val="ru-RU"/>
        </w:rPr>
        <w:tab/>
        <w:t>произношения слов при чтении</w:t>
      </w:r>
      <w:r w:rsidRPr="003D1BED">
        <w:rPr>
          <w:spacing w:val="-2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вслух;</w:t>
      </w:r>
    </w:p>
    <w:p w:rsidR="003D1BED" w:rsidRPr="003D1BED" w:rsidRDefault="003D1BED" w:rsidP="003D1BED">
      <w:pPr>
        <w:pStyle w:val="ae"/>
        <w:widowControl w:val="0"/>
        <w:numPr>
          <w:ilvl w:val="0"/>
          <w:numId w:val="13"/>
        </w:numPr>
        <w:tabs>
          <w:tab w:val="left" w:pos="103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осознание прочитанного текста за время, немного превышающее</w:t>
      </w:r>
      <w:r w:rsidRPr="003D1BED">
        <w:rPr>
          <w:spacing w:val="-11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установленное;</w:t>
      </w:r>
    </w:p>
    <w:p w:rsidR="003D1BED" w:rsidRPr="003D1BED" w:rsidRDefault="003D1BED" w:rsidP="003D1BED">
      <w:pPr>
        <w:pStyle w:val="ae"/>
        <w:widowControl w:val="0"/>
        <w:numPr>
          <w:ilvl w:val="0"/>
          <w:numId w:val="13"/>
        </w:numPr>
        <w:tabs>
          <w:tab w:val="left" w:pos="103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неточности при формулировке основной мысли</w:t>
      </w:r>
      <w:r w:rsidRPr="003D1BED">
        <w:rPr>
          <w:spacing w:val="-1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произведения;</w:t>
      </w:r>
    </w:p>
    <w:p w:rsidR="003D1BED" w:rsidRPr="003D1BED" w:rsidRDefault="003D1BED" w:rsidP="003D1BED">
      <w:pPr>
        <w:pStyle w:val="ae"/>
        <w:widowControl w:val="0"/>
        <w:numPr>
          <w:ilvl w:val="0"/>
          <w:numId w:val="13"/>
        </w:numPr>
        <w:tabs>
          <w:tab w:val="left" w:pos="1030"/>
          <w:tab w:val="left" w:pos="3334"/>
          <w:tab w:val="left" w:pos="5097"/>
          <w:tab w:val="left" w:pos="6123"/>
          <w:tab w:val="left" w:pos="81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нецелесообразность</w:t>
      </w:r>
      <w:r w:rsidRPr="003D1BED">
        <w:rPr>
          <w:sz w:val="24"/>
          <w:szCs w:val="28"/>
          <w:lang w:val="ru-RU"/>
        </w:rPr>
        <w:tab/>
        <w:t>использования</w:t>
      </w:r>
      <w:r w:rsidRPr="003D1BED">
        <w:rPr>
          <w:sz w:val="24"/>
          <w:szCs w:val="28"/>
          <w:lang w:val="ru-RU"/>
        </w:rPr>
        <w:tab/>
        <w:t>средств</w:t>
      </w:r>
      <w:r w:rsidRPr="003D1BED">
        <w:rPr>
          <w:sz w:val="24"/>
          <w:szCs w:val="28"/>
          <w:lang w:val="ru-RU"/>
        </w:rPr>
        <w:tab/>
        <w:t>выразительности,</w:t>
      </w:r>
      <w:r w:rsidRPr="003D1BED">
        <w:rPr>
          <w:sz w:val="24"/>
          <w:szCs w:val="28"/>
          <w:lang w:val="ru-RU"/>
        </w:rPr>
        <w:tab/>
      </w:r>
      <w:r w:rsidRPr="003D1BED">
        <w:rPr>
          <w:spacing w:val="-1"/>
          <w:sz w:val="24"/>
          <w:szCs w:val="28"/>
          <w:lang w:val="ru-RU"/>
        </w:rPr>
        <w:t xml:space="preserve">недостаточная </w:t>
      </w:r>
      <w:r w:rsidRPr="003D1BED">
        <w:rPr>
          <w:sz w:val="24"/>
          <w:szCs w:val="28"/>
          <w:lang w:val="ru-RU"/>
        </w:rPr>
        <w:t>выразительность при передаче характера</w:t>
      </w:r>
      <w:r w:rsidRPr="003D1BED">
        <w:rPr>
          <w:spacing w:val="-7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персонажа.</w:t>
      </w:r>
    </w:p>
    <w:p w:rsidR="003D1BED" w:rsidRPr="003D1BED" w:rsidRDefault="003D1BED" w:rsidP="003D1BED">
      <w:pPr>
        <w:pStyle w:val="af"/>
        <w:ind w:firstLine="567"/>
        <w:jc w:val="both"/>
        <w:rPr>
          <w:sz w:val="24"/>
          <w:szCs w:val="28"/>
          <w:lang w:val="ru-RU"/>
        </w:rPr>
      </w:pPr>
    </w:p>
    <w:p w:rsidR="003D1BED" w:rsidRPr="003D1BED" w:rsidRDefault="003D1BED" w:rsidP="003D1BED">
      <w:pPr>
        <w:tabs>
          <w:tab w:val="left" w:pos="2099"/>
          <w:tab w:val="left" w:pos="2313"/>
          <w:tab w:val="left" w:pos="3433"/>
          <w:tab w:val="left" w:pos="3577"/>
          <w:tab w:val="left" w:pos="5316"/>
          <w:tab w:val="left" w:pos="5815"/>
          <w:tab w:val="left" w:pos="6661"/>
          <w:tab w:val="left" w:pos="8178"/>
          <w:tab w:val="left" w:pos="8870"/>
        </w:tabs>
        <w:ind w:firstLine="567"/>
        <w:jc w:val="both"/>
        <w:rPr>
          <w:b/>
          <w:spacing w:val="-3"/>
          <w:sz w:val="24"/>
          <w:szCs w:val="28"/>
          <w:lang w:val="ru-RU"/>
        </w:rPr>
      </w:pPr>
      <w:r w:rsidRPr="003D1BED">
        <w:rPr>
          <w:b/>
          <w:sz w:val="24"/>
          <w:szCs w:val="28"/>
          <w:lang w:val="ru-RU"/>
        </w:rPr>
        <w:lastRenderedPageBreak/>
        <w:t xml:space="preserve">Проверка уровня начитанности и читательских </w:t>
      </w:r>
      <w:r w:rsidRPr="003D1BED">
        <w:rPr>
          <w:b/>
          <w:spacing w:val="-4"/>
          <w:sz w:val="24"/>
          <w:szCs w:val="28"/>
          <w:lang w:val="ru-RU"/>
        </w:rPr>
        <w:t xml:space="preserve">умений </w:t>
      </w:r>
      <w:r w:rsidRPr="003D1BED">
        <w:rPr>
          <w:b/>
          <w:sz w:val="24"/>
          <w:szCs w:val="28"/>
          <w:lang w:val="ru-RU"/>
        </w:rPr>
        <w:t xml:space="preserve">работать с текстом художественного </w:t>
      </w:r>
      <w:r w:rsidRPr="003D1BED">
        <w:rPr>
          <w:b/>
          <w:spacing w:val="-3"/>
          <w:sz w:val="24"/>
          <w:szCs w:val="28"/>
          <w:lang w:val="ru-RU"/>
        </w:rPr>
        <w:t xml:space="preserve">произведения </w:t>
      </w:r>
    </w:p>
    <w:p w:rsidR="003D1BED" w:rsidRPr="003D1BED" w:rsidRDefault="003D1BED" w:rsidP="003D1BED">
      <w:pPr>
        <w:tabs>
          <w:tab w:val="left" w:pos="2099"/>
          <w:tab w:val="left" w:pos="2313"/>
          <w:tab w:val="left" w:pos="3433"/>
          <w:tab w:val="left" w:pos="3577"/>
          <w:tab w:val="left" w:pos="5316"/>
          <w:tab w:val="left" w:pos="5815"/>
          <w:tab w:val="left" w:pos="6661"/>
          <w:tab w:val="left" w:pos="8178"/>
          <w:tab w:val="left" w:pos="8870"/>
        </w:tabs>
        <w:ind w:firstLine="567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Работы с заданиями приблизительно одинаковой сложности можно оценить по сумме верных ответов.</w:t>
      </w:r>
    </w:p>
    <w:p w:rsidR="003D1BED" w:rsidRPr="003D1BED" w:rsidRDefault="003D1BED" w:rsidP="003D1BED">
      <w:pPr>
        <w:pStyle w:val="af"/>
        <w:ind w:firstLine="567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 xml:space="preserve">«5» - если все задания </w:t>
      </w:r>
      <w:proofErr w:type="gramStart"/>
      <w:r w:rsidRPr="003D1BED">
        <w:rPr>
          <w:sz w:val="24"/>
          <w:szCs w:val="28"/>
          <w:lang w:val="ru-RU"/>
        </w:rPr>
        <w:t>выполнены</w:t>
      </w:r>
      <w:proofErr w:type="gramEnd"/>
      <w:r w:rsidRPr="003D1BED">
        <w:rPr>
          <w:sz w:val="24"/>
          <w:szCs w:val="28"/>
          <w:lang w:val="ru-RU"/>
        </w:rPr>
        <w:t xml:space="preserve"> верно;</w:t>
      </w:r>
    </w:p>
    <w:p w:rsidR="003D1BED" w:rsidRPr="003D1BED" w:rsidRDefault="003D1BED" w:rsidP="003D1BED">
      <w:pPr>
        <w:pStyle w:val="af"/>
        <w:ind w:firstLine="567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«4» - если выполнено не менее 70%; всех заданий;</w:t>
      </w:r>
    </w:p>
    <w:p w:rsidR="003D1BED" w:rsidRPr="003D1BED" w:rsidRDefault="003D1BED" w:rsidP="003D1BED">
      <w:pPr>
        <w:pStyle w:val="af"/>
        <w:ind w:firstLine="567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«3» - если выполнено не менее 50% всех заданий;</w:t>
      </w:r>
    </w:p>
    <w:p w:rsidR="003D1BED" w:rsidRPr="003D1BED" w:rsidRDefault="003D1BED" w:rsidP="003D1BED">
      <w:pPr>
        <w:pStyle w:val="af"/>
        <w:ind w:firstLine="567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«2» - если выполнено менее 1/2 всех заданий;</w:t>
      </w:r>
    </w:p>
    <w:p w:rsidR="003D1BED" w:rsidRPr="003D1BED" w:rsidRDefault="003D1BED" w:rsidP="003D1BED">
      <w:pPr>
        <w:pStyle w:val="af"/>
        <w:ind w:firstLine="567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Устные ответы</w:t>
      </w:r>
    </w:p>
    <w:p w:rsidR="003D1BED" w:rsidRPr="003D1BED" w:rsidRDefault="003D1BED" w:rsidP="003D1BED">
      <w:pPr>
        <w:ind w:firstLine="567"/>
        <w:jc w:val="both"/>
        <w:rPr>
          <w:b/>
          <w:sz w:val="24"/>
          <w:szCs w:val="28"/>
          <w:lang w:val="ru-RU"/>
        </w:rPr>
      </w:pPr>
      <w:r w:rsidRPr="003D1BED">
        <w:rPr>
          <w:b/>
          <w:sz w:val="24"/>
          <w:szCs w:val="28"/>
          <w:lang w:val="ru-RU"/>
        </w:rPr>
        <w:t>Отметка «5» ставится, если ученик:</w:t>
      </w:r>
    </w:p>
    <w:p w:rsidR="003D1BED" w:rsidRPr="003D1BED" w:rsidRDefault="003D1BED" w:rsidP="003D1BED">
      <w:pPr>
        <w:pStyle w:val="ae"/>
        <w:widowControl w:val="0"/>
        <w:numPr>
          <w:ilvl w:val="0"/>
          <w:numId w:val="13"/>
        </w:numPr>
        <w:tabs>
          <w:tab w:val="left" w:pos="1041"/>
          <w:tab w:val="left" w:pos="10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полно излагает изученный материал, дает правильное определение языковых понятий;</w:t>
      </w:r>
    </w:p>
    <w:p w:rsidR="003D1BED" w:rsidRPr="003D1BED" w:rsidRDefault="003D1BED" w:rsidP="003D1BED">
      <w:pPr>
        <w:pStyle w:val="ae"/>
        <w:widowControl w:val="0"/>
        <w:numPr>
          <w:ilvl w:val="0"/>
          <w:numId w:val="13"/>
        </w:numPr>
        <w:tabs>
          <w:tab w:val="left" w:pos="1041"/>
          <w:tab w:val="left" w:pos="10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обнаруживает понимание материала, может обосновать свои суждения,</w:t>
      </w:r>
      <w:r w:rsidRPr="003D1BED">
        <w:rPr>
          <w:spacing w:val="-28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применить знания на практике, привести необходимые примеры не только по учебнику, но и самостоятельно</w:t>
      </w:r>
      <w:r w:rsidRPr="003D1BED">
        <w:rPr>
          <w:spacing w:val="-1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составленные;</w:t>
      </w:r>
    </w:p>
    <w:p w:rsidR="003D1BED" w:rsidRPr="003D1BED" w:rsidRDefault="003D1BED" w:rsidP="003D1BED">
      <w:pPr>
        <w:pStyle w:val="ae"/>
        <w:widowControl w:val="0"/>
        <w:numPr>
          <w:ilvl w:val="0"/>
          <w:numId w:val="13"/>
        </w:numPr>
        <w:tabs>
          <w:tab w:val="left" w:pos="1041"/>
          <w:tab w:val="left" w:pos="10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излагает материал последовательно и правильно с точки зрения норм литературного</w:t>
      </w:r>
      <w:r w:rsidRPr="003D1BED">
        <w:rPr>
          <w:spacing w:val="-1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языка.</w:t>
      </w:r>
    </w:p>
    <w:p w:rsidR="003D1BED" w:rsidRPr="003D1BED" w:rsidRDefault="003D1BED" w:rsidP="003D1BED">
      <w:pPr>
        <w:pStyle w:val="1"/>
        <w:ind w:firstLine="567"/>
        <w:jc w:val="both"/>
        <w:rPr>
          <w:color w:val="auto"/>
          <w:sz w:val="24"/>
        </w:rPr>
      </w:pPr>
      <w:proofErr w:type="spellStart"/>
      <w:r w:rsidRPr="003D1BED">
        <w:rPr>
          <w:color w:val="auto"/>
          <w:sz w:val="24"/>
        </w:rPr>
        <w:t>Отметка</w:t>
      </w:r>
      <w:proofErr w:type="spellEnd"/>
      <w:r w:rsidRPr="003D1BED">
        <w:rPr>
          <w:color w:val="auto"/>
          <w:sz w:val="24"/>
        </w:rPr>
        <w:t xml:space="preserve"> «4» </w:t>
      </w:r>
      <w:proofErr w:type="spellStart"/>
      <w:r w:rsidRPr="003D1BED">
        <w:rPr>
          <w:color w:val="auto"/>
          <w:sz w:val="24"/>
        </w:rPr>
        <w:t>ставится</w:t>
      </w:r>
      <w:proofErr w:type="spellEnd"/>
      <w:r w:rsidRPr="003D1BED">
        <w:rPr>
          <w:color w:val="auto"/>
          <w:sz w:val="24"/>
        </w:rPr>
        <w:t xml:space="preserve">, </w:t>
      </w:r>
      <w:proofErr w:type="spellStart"/>
      <w:r w:rsidRPr="003D1BED">
        <w:rPr>
          <w:color w:val="auto"/>
          <w:sz w:val="24"/>
        </w:rPr>
        <w:t>если</w:t>
      </w:r>
      <w:proofErr w:type="spellEnd"/>
      <w:r w:rsidRPr="003D1BED">
        <w:rPr>
          <w:color w:val="auto"/>
          <w:sz w:val="24"/>
        </w:rPr>
        <w:t xml:space="preserve"> </w:t>
      </w:r>
      <w:proofErr w:type="spellStart"/>
      <w:r w:rsidRPr="003D1BED">
        <w:rPr>
          <w:color w:val="auto"/>
          <w:sz w:val="24"/>
        </w:rPr>
        <w:t>ученик</w:t>
      </w:r>
      <w:proofErr w:type="spellEnd"/>
      <w:r w:rsidRPr="003D1BED">
        <w:rPr>
          <w:color w:val="auto"/>
          <w:sz w:val="24"/>
        </w:rPr>
        <w:t>:</w:t>
      </w:r>
    </w:p>
    <w:p w:rsidR="003D1BED" w:rsidRPr="003D1BED" w:rsidRDefault="003D1BED" w:rsidP="003D1BED">
      <w:pPr>
        <w:pStyle w:val="ae"/>
        <w:widowControl w:val="0"/>
        <w:numPr>
          <w:ilvl w:val="0"/>
          <w:numId w:val="13"/>
        </w:numPr>
        <w:tabs>
          <w:tab w:val="left" w:pos="1094"/>
          <w:tab w:val="left" w:pos="109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дает ответ, удовлетворяющий тем же требованиям, что и для оценки 5, но допускает 1-2 ошибки, которые сам же исправляет, и 1-2 недочета в последовательности и языковом оформлении</w:t>
      </w:r>
      <w:r w:rsidRPr="003D1BED">
        <w:rPr>
          <w:spacing w:val="-5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излагаемого</w:t>
      </w:r>
    </w:p>
    <w:p w:rsidR="003D1BED" w:rsidRPr="003D1BED" w:rsidRDefault="003D1BED" w:rsidP="003D1BED">
      <w:pPr>
        <w:pStyle w:val="1"/>
        <w:ind w:firstLine="567"/>
        <w:jc w:val="both"/>
        <w:rPr>
          <w:color w:val="auto"/>
          <w:sz w:val="24"/>
        </w:rPr>
      </w:pPr>
      <w:proofErr w:type="spellStart"/>
      <w:r w:rsidRPr="003D1BED">
        <w:rPr>
          <w:color w:val="auto"/>
          <w:sz w:val="24"/>
        </w:rPr>
        <w:t>Отметка</w:t>
      </w:r>
      <w:proofErr w:type="spellEnd"/>
      <w:r w:rsidRPr="003D1BED">
        <w:rPr>
          <w:color w:val="auto"/>
          <w:sz w:val="24"/>
        </w:rPr>
        <w:t xml:space="preserve"> «3» </w:t>
      </w:r>
      <w:proofErr w:type="spellStart"/>
      <w:r w:rsidRPr="003D1BED">
        <w:rPr>
          <w:color w:val="auto"/>
          <w:sz w:val="24"/>
        </w:rPr>
        <w:t>ставится</w:t>
      </w:r>
      <w:proofErr w:type="spellEnd"/>
      <w:r w:rsidRPr="003D1BED">
        <w:rPr>
          <w:color w:val="auto"/>
          <w:sz w:val="24"/>
        </w:rPr>
        <w:t xml:space="preserve">, </w:t>
      </w:r>
      <w:proofErr w:type="spellStart"/>
      <w:r w:rsidRPr="003D1BED">
        <w:rPr>
          <w:color w:val="auto"/>
          <w:sz w:val="24"/>
        </w:rPr>
        <w:t>если</w:t>
      </w:r>
      <w:proofErr w:type="spellEnd"/>
      <w:r w:rsidRPr="003D1BED">
        <w:rPr>
          <w:color w:val="auto"/>
          <w:sz w:val="24"/>
        </w:rPr>
        <w:t xml:space="preserve"> </w:t>
      </w:r>
      <w:proofErr w:type="spellStart"/>
      <w:r w:rsidRPr="003D1BED">
        <w:rPr>
          <w:color w:val="auto"/>
          <w:sz w:val="24"/>
        </w:rPr>
        <w:t>ученик</w:t>
      </w:r>
      <w:proofErr w:type="spellEnd"/>
      <w:r w:rsidRPr="003D1BED">
        <w:rPr>
          <w:color w:val="auto"/>
          <w:sz w:val="24"/>
        </w:rPr>
        <w:t>:</w:t>
      </w:r>
    </w:p>
    <w:p w:rsidR="003D1BED" w:rsidRPr="003D1BED" w:rsidRDefault="003D1BED" w:rsidP="003D1BED">
      <w:pPr>
        <w:pStyle w:val="ae"/>
        <w:widowControl w:val="0"/>
        <w:numPr>
          <w:ilvl w:val="0"/>
          <w:numId w:val="13"/>
        </w:numPr>
        <w:tabs>
          <w:tab w:val="left" w:pos="1094"/>
          <w:tab w:val="left" w:pos="109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обнаруживает знание и понимание основных положений данной темы, но: излагает материал неполно и допускает неточности в определении понятий или формулировке</w:t>
      </w:r>
      <w:r w:rsidRPr="003D1BED">
        <w:rPr>
          <w:spacing w:val="-1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правил;</w:t>
      </w:r>
    </w:p>
    <w:p w:rsidR="003D1BED" w:rsidRPr="003D1BED" w:rsidRDefault="003D1BED" w:rsidP="003D1BED">
      <w:pPr>
        <w:pStyle w:val="af"/>
        <w:ind w:firstLine="567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не умеет достаточно глубоко и доказательно обосновать свои суждения и привести свои примеры;</w:t>
      </w:r>
    </w:p>
    <w:p w:rsidR="003D1BED" w:rsidRPr="003D1BED" w:rsidRDefault="003D1BED" w:rsidP="003D1BED">
      <w:pPr>
        <w:pStyle w:val="af"/>
        <w:ind w:firstLine="567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 xml:space="preserve">излагает материал непоследовательно и допускает ошибки в языковом оформлении </w:t>
      </w:r>
      <w:proofErr w:type="gramStart"/>
      <w:r w:rsidRPr="003D1BED">
        <w:rPr>
          <w:sz w:val="24"/>
          <w:szCs w:val="28"/>
          <w:lang w:val="ru-RU"/>
        </w:rPr>
        <w:t>излагаемого</w:t>
      </w:r>
      <w:proofErr w:type="gramEnd"/>
    </w:p>
    <w:p w:rsidR="003D1BED" w:rsidRPr="003D1BED" w:rsidRDefault="003D1BED" w:rsidP="003D1BED">
      <w:pPr>
        <w:pStyle w:val="1"/>
        <w:ind w:firstLine="567"/>
        <w:jc w:val="both"/>
        <w:rPr>
          <w:color w:val="auto"/>
          <w:sz w:val="24"/>
        </w:rPr>
      </w:pPr>
      <w:proofErr w:type="spellStart"/>
      <w:r w:rsidRPr="003D1BED">
        <w:rPr>
          <w:color w:val="auto"/>
          <w:sz w:val="24"/>
        </w:rPr>
        <w:t>Отметка</w:t>
      </w:r>
      <w:proofErr w:type="spellEnd"/>
      <w:r w:rsidRPr="003D1BED">
        <w:rPr>
          <w:color w:val="auto"/>
          <w:sz w:val="24"/>
        </w:rPr>
        <w:t xml:space="preserve"> «2» </w:t>
      </w:r>
      <w:proofErr w:type="spellStart"/>
      <w:r w:rsidRPr="003D1BED">
        <w:rPr>
          <w:color w:val="auto"/>
          <w:sz w:val="24"/>
        </w:rPr>
        <w:t>ставится</w:t>
      </w:r>
      <w:proofErr w:type="spellEnd"/>
      <w:r w:rsidRPr="003D1BED">
        <w:rPr>
          <w:color w:val="auto"/>
          <w:sz w:val="24"/>
        </w:rPr>
        <w:t xml:space="preserve">, </w:t>
      </w:r>
      <w:proofErr w:type="spellStart"/>
      <w:r w:rsidRPr="003D1BED">
        <w:rPr>
          <w:color w:val="auto"/>
          <w:sz w:val="24"/>
        </w:rPr>
        <w:t>если</w:t>
      </w:r>
      <w:proofErr w:type="spellEnd"/>
      <w:r w:rsidRPr="003D1BED">
        <w:rPr>
          <w:color w:val="auto"/>
          <w:sz w:val="24"/>
        </w:rPr>
        <w:t xml:space="preserve"> </w:t>
      </w:r>
      <w:proofErr w:type="spellStart"/>
      <w:r w:rsidRPr="003D1BED">
        <w:rPr>
          <w:color w:val="auto"/>
          <w:sz w:val="24"/>
        </w:rPr>
        <w:t>ученик</w:t>
      </w:r>
      <w:proofErr w:type="spellEnd"/>
      <w:r w:rsidRPr="003D1BED">
        <w:rPr>
          <w:color w:val="auto"/>
          <w:sz w:val="24"/>
        </w:rPr>
        <w:t>:</w:t>
      </w:r>
    </w:p>
    <w:p w:rsidR="003D1BED" w:rsidRPr="003D1BED" w:rsidRDefault="003D1BED" w:rsidP="003D1BED">
      <w:pPr>
        <w:pStyle w:val="ae"/>
        <w:widowControl w:val="0"/>
        <w:numPr>
          <w:ilvl w:val="0"/>
          <w:numId w:val="13"/>
        </w:numPr>
        <w:tabs>
          <w:tab w:val="left" w:pos="1094"/>
          <w:tab w:val="left" w:pos="109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обнаруживает незнание большей части соответствующего раздела изучаемого материала, допускает ошибки в формулировке определений и правил,</w:t>
      </w:r>
      <w:r w:rsidRPr="003D1BED">
        <w:rPr>
          <w:spacing w:val="-24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искажающие их смысл, беспорядочно и неуверенно излагает материал. Оценка 2 отмечает такие недостатки в подготовке ученика, которые являются серьезным препятствием к успешному овладению последующим</w:t>
      </w:r>
      <w:r w:rsidRPr="003D1BED">
        <w:rPr>
          <w:spacing w:val="-7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материалом.</w:t>
      </w:r>
    </w:p>
    <w:p w:rsidR="003D1BED" w:rsidRPr="003D1BED" w:rsidRDefault="003D1BED" w:rsidP="003D1BED">
      <w:pPr>
        <w:pStyle w:val="ae"/>
        <w:widowControl w:val="0"/>
        <w:numPr>
          <w:ilvl w:val="0"/>
          <w:numId w:val="13"/>
        </w:numPr>
        <w:tabs>
          <w:tab w:val="left" w:pos="1094"/>
          <w:tab w:val="left" w:pos="109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Чтение стихотворений наизусть</w:t>
      </w:r>
    </w:p>
    <w:p w:rsidR="003D1BED" w:rsidRPr="003D1BED" w:rsidRDefault="003D1BED" w:rsidP="003D1BED">
      <w:pPr>
        <w:pStyle w:val="af"/>
        <w:ind w:firstLine="567"/>
        <w:jc w:val="both"/>
        <w:rPr>
          <w:sz w:val="24"/>
          <w:szCs w:val="28"/>
          <w:lang w:val="ru-RU"/>
        </w:rPr>
      </w:pPr>
      <w:r w:rsidRPr="003D1BED">
        <w:rPr>
          <w:b/>
          <w:sz w:val="24"/>
          <w:szCs w:val="28"/>
          <w:lang w:val="ru-RU"/>
        </w:rPr>
        <w:t>Отметка</w:t>
      </w:r>
      <w:r w:rsidRPr="003D1BED">
        <w:rPr>
          <w:sz w:val="24"/>
          <w:szCs w:val="28"/>
          <w:lang w:val="ru-RU"/>
        </w:rPr>
        <w:t xml:space="preserve"> </w:t>
      </w:r>
      <w:r w:rsidRPr="003D1BED">
        <w:rPr>
          <w:b/>
          <w:sz w:val="24"/>
          <w:szCs w:val="28"/>
          <w:lang w:val="ru-RU"/>
        </w:rPr>
        <w:t>"5"</w:t>
      </w:r>
      <w:r w:rsidRPr="003D1BED">
        <w:rPr>
          <w:sz w:val="24"/>
          <w:szCs w:val="28"/>
          <w:lang w:val="ru-RU"/>
        </w:rPr>
        <w:t xml:space="preserve"> - твердо, без подсказок, знает наизусть, выразительно читает.</w:t>
      </w:r>
    </w:p>
    <w:p w:rsidR="003D1BED" w:rsidRPr="003D1BED" w:rsidRDefault="003D1BED" w:rsidP="003D1BED">
      <w:pPr>
        <w:pStyle w:val="af"/>
        <w:ind w:firstLine="567"/>
        <w:jc w:val="both"/>
        <w:rPr>
          <w:sz w:val="24"/>
          <w:szCs w:val="28"/>
          <w:lang w:val="ru-RU"/>
        </w:rPr>
      </w:pPr>
      <w:r w:rsidRPr="003D1BED">
        <w:rPr>
          <w:b/>
          <w:sz w:val="24"/>
          <w:szCs w:val="28"/>
          <w:lang w:val="ru-RU"/>
        </w:rPr>
        <w:t>Отметка</w:t>
      </w:r>
      <w:r w:rsidRPr="003D1BED">
        <w:rPr>
          <w:sz w:val="24"/>
          <w:szCs w:val="28"/>
          <w:lang w:val="ru-RU"/>
        </w:rPr>
        <w:t xml:space="preserve"> </w:t>
      </w:r>
      <w:r w:rsidRPr="003D1BED">
        <w:rPr>
          <w:b/>
          <w:sz w:val="24"/>
          <w:szCs w:val="28"/>
          <w:lang w:val="ru-RU"/>
        </w:rPr>
        <w:t>"4"</w:t>
      </w:r>
      <w:r w:rsidRPr="003D1BED">
        <w:rPr>
          <w:sz w:val="24"/>
          <w:szCs w:val="28"/>
          <w:lang w:val="ru-RU"/>
        </w:rPr>
        <w:t xml:space="preserve"> - знает стихотворение наизусть, но допускает при чтении перестановку слов, самостоятельно исправляет допущенные неточности.</w:t>
      </w:r>
    </w:p>
    <w:p w:rsidR="003D1BED" w:rsidRPr="003D1BED" w:rsidRDefault="003D1BED" w:rsidP="003D1BED">
      <w:pPr>
        <w:pStyle w:val="af"/>
        <w:ind w:firstLine="567"/>
        <w:jc w:val="both"/>
        <w:rPr>
          <w:sz w:val="24"/>
          <w:szCs w:val="28"/>
          <w:lang w:val="ru-RU"/>
        </w:rPr>
      </w:pPr>
      <w:r w:rsidRPr="003D1BED">
        <w:rPr>
          <w:b/>
          <w:sz w:val="24"/>
          <w:szCs w:val="28"/>
          <w:lang w:val="ru-RU"/>
        </w:rPr>
        <w:t>Отметка</w:t>
      </w:r>
      <w:r w:rsidRPr="003D1BED">
        <w:rPr>
          <w:sz w:val="24"/>
          <w:szCs w:val="28"/>
          <w:lang w:val="ru-RU"/>
        </w:rPr>
        <w:t xml:space="preserve"> </w:t>
      </w:r>
      <w:r w:rsidRPr="003D1BED">
        <w:rPr>
          <w:b/>
          <w:sz w:val="24"/>
          <w:szCs w:val="28"/>
          <w:lang w:val="ru-RU"/>
        </w:rPr>
        <w:t>"3"</w:t>
      </w:r>
      <w:r w:rsidRPr="003D1BED">
        <w:rPr>
          <w:sz w:val="24"/>
          <w:szCs w:val="28"/>
          <w:lang w:val="ru-RU"/>
        </w:rPr>
        <w:t xml:space="preserve"> - читает наизусть, но при чтении обнаруживает нетвердое</w:t>
      </w:r>
      <w:r w:rsidRPr="003D1BED">
        <w:rPr>
          <w:spacing w:val="52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усвоение текста.</w:t>
      </w:r>
    </w:p>
    <w:p w:rsidR="003D1BED" w:rsidRPr="003D1BED" w:rsidRDefault="003D1BED" w:rsidP="003D1BED">
      <w:pPr>
        <w:pStyle w:val="af"/>
        <w:tabs>
          <w:tab w:val="left" w:pos="2034"/>
          <w:tab w:val="left" w:pos="2592"/>
          <w:tab w:val="left" w:pos="2916"/>
          <w:tab w:val="left" w:pos="4139"/>
          <w:tab w:val="left" w:pos="6437"/>
          <w:tab w:val="left" w:pos="7058"/>
          <w:tab w:val="left" w:pos="8077"/>
          <w:tab w:val="left" w:pos="8554"/>
        </w:tabs>
        <w:ind w:firstLine="567"/>
        <w:jc w:val="both"/>
        <w:rPr>
          <w:sz w:val="24"/>
          <w:szCs w:val="28"/>
          <w:lang w:val="ru-RU"/>
        </w:rPr>
      </w:pPr>
      <w:r w:rsidRPr="003D1BED">
        <w:rPr>
          <w:b/>
          <w:sz w:val="24"/>
          <w:szCs w:val="28"/>
          <w:lang w:val="ru-RU"/>
        </w:rPr>
        <w:t>Отметка</w:t>
      </w:r>
      <w:r w:rsidRPr="003D1BED">
        <w:rPr>
          <w:sz w:val="24"/>
          <w:szCs w:val="28"/>
          <w:lang w:val="ru-RU"/>
        </w:rPr>
        <w:t xml:space="preserve"> </w:t>
      </w:r>
      <w:r w:rsidRPr="003D1BED">
        <w:rPr>
          <w:b/>
          <w:sz w:val="24"/>
          <w:szCs w:val="28"/>
          <w:lang w:val="ru-RU"/>
        </w:rPr>
        <w:t>"2"</w:t>
      </w:r>
      <w:r w:rsidRPr="003D1BED">
        <w:rPr>
          <w:sz w:val="24"/>
          <w:szCs w:val="28"/>
          <w:lang w:val="ru-RU"/>
        </w:rPr>
        <w:t xml:space="preserve"> – нарушает последовательность при</w:t>
      </w:r>
      <w:r w:rsidRPr="003D1BED">
        <w:rPr>
          <w:sz w:val="24"/>
          <w:szCs w:val="28"/>
          <w:lang w:val="ru-RU"/>
        </w:rPr>
        <w:tab/>
        <w:t>чтении, не полностью</w:t>
      </w:r>
    </w:p>
    <w:p w:rsidR="003D1BED" w:rsidRPr="003D1BED" w:rsidRDefault="003D1BED" w:rsidP="003D1BED">
      <w:pPr>
        <w:pStyle w:val="af"/>
        <w:ind w:firstLine="567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воспроизводит текст.</w:t>
      </w:r>
    </w:p>
    <w:p w:rsidR="003D1BED" w:rsidRPr="003D1BED" w:rsidRDefault="003D1BED" w:rsidP="003D1BED">
      <w:pPr>
        <w:pStyle w:val="1"/>
        <w:ind w:firstLine="567"/>
        <w:jc w:val="both"/>
        <w:rPr>
          <w:color w:val="auto"/>
          <w:sz w:val="24"/>
          <w:lang w:val="ru-RU"/>
        </w:rPr>
      </w:pPr>
    </w:p>
    <w:p w:rsidR="003D1BED" w:rsidRPr="003D1BED" w:rsidRDefault="003D1BED" w:rsidP="003D1BED">
      <w:pPr>
        <w:pStyle w:val="1"/>
        <w:ind w:firstLine="567"/>
        <w:jc w:val="both"/>
        <w:rPr>
          <w:color w:val="auto"/>
          <w:sz w:val="24"/>
          <w:lang w:val="ru-RU"/>
        </w:rPr>
      </w:pPr>
      <w:r w:rsidRPr="003D1BED">
        <w:rPr>
          <w:color w:val="auto"/>
          <w:sz w:val="24"/>
          <w:lang w:val="ru-RU"/>
        </w:rPr>
        <w:t>Выразительное чтение</w:t>
      </w:r>
    </w:p>
    <w:p w:rsidR="003D1BED" w:rsidRPr="003D1BED" w:rsidRDefault="003D1BED" w:rsidP="003D1BED">
      <w:pPr>
        <w:ind w:firstLine="567"/>
        <w:jc w:val="both"/>
        <w:rPr>
          <w:b/>
          <w:sz w:val="24"/>
          <w:szCs w:val="28"/>
          <w:lang w:val="ru-RU"/>
        </w:rPr>
      </w:pPr>
      <w:r w:rsidRPr="003D1BED">
        <w:rPr>
          <w:b/>
          <w:sz w:val="24"/>
          <w:szCs w:val="28"/>
          <w:lang w:val="ru-RU"/>
        </w:rPr>
        <w:t>Требования к выразительному чтению:</w:t>
      </w:r>
    </w:p>
    <w:p w:rsidR="003D1BED" w:rsidRPr="003D1BED" w:rsidRDefault="003D1BED" w:rsidP="003D1BED">
      <w:pPr>
        <w:pStyle w:val="ae"/>
        <w:widowControl w:val="0"/>
        <w:numPr>
          <w:ilvl w:val="0"/>
          <w:numId w:val="12"/>
        </w:numPr>
        <w:tabs>
          <w:tab w:val="left" w:pos="127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</w:rPr>
      </w:pPr>
      <w:proofErr w:type="spellStart"/>
      <w:r w:rsidRPr="003D1BED">
        <w:rPr>
          <w:sz w:val="24"/>
          <w:szCs w:val="28"/>
        </w:rPr>
        <w:t>Правильная</w:t>
      </w:r>
      <w:proofErr w:type="spellEnd"/>
      <w:r w:rsidRPr="003D1BED">
        <w:rPr>
          <w:sz w:val="24"/>
          <w:szCs w:val="28"/>
        </w:rPr>
        <w:t xml:space="preserve"> </w:t>
      </w:r>
      <w:proofErr w:type="spellStart"/>
      <w:r w:rsidRPr="003D1BED">
        <w:rPr>
          <w:sz w:val="24"/>
          <w:szCs w:val="28"/>
        </w:rPr>
        <w:t>постановка</w:t>
      </w:r>
      <w:proofErr w:type="spellEnd"/>
      <w:r w:rsidRPr="003D1BED">
        <w:rPr>
          <w:sz w:val="24"/>
          <w:szCs w:val="28"/>
        </w:rPr>
        <w:t xml:space="preserve"> </w:t>
      </w:r>
      <w:proofErr w:type="spellStart"/>
      <w:r w:rsidRPr="003D1BED">
        <w:rPr>
          <w:sz w:val="24"/>
          <w:szCs w:val="28"/>
        </w:rPr>
        <w:t>логического</w:t>
      </w:r>
      <w:proofErr w:type="spellEnd"/>
      <w:r w:rsidRPr="003D1BED">
        <w:rPr>
          <w:spacing w:val="1"/>
          <w:sz w:val="24"/>
          <w:szCs w:val="28"/>
        </w:rPr>
        <w:t xml:space="preserve"> </w:t>
      </w:r>
      <w:proofErr w:type="spellStart"/>
      <w:r w:rsidRPr="003D1BED">
        <w:rPr>
          <w:sz w:val="24"/>
          <w:szCs w:val="28"/>
        </w:rPr>
        <w:t>ударения</w:t>
      </w:r>
      <w:proofErr w:type="spellEnd"/>
    </w:p>
    <w:p w:rsidR="003D1BED" w:rsidRPr="003D1BED" w:rsidRDefault="003D1BED" w:rsidP="003D1BED">
      <w:pPr>
        <w:pStyle w:val="ae"/>
        <w:widowControl w:val="0"/>
        <w:numPr>
          <w:ilvl w:val="0"/>
          <w:numId w:val="12"/>
        </w:numPr>
        <w:tabs>
          <w:tab w:val="left" w:pos="127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</w:rPr>
      </w:pPr>
      <w:proofErr w:type="spellStart"/>
      <w:r w:rsidRPr="003D1BED">
        <w:rPr>
          <w:sz w:val="24"/>
          <w:szCs w:val="28"/>
        </w:rPr>
        <w:t>Соблюдение</w:t>
      </w:r>
      <w:proofErr w:type="spellEnd"/>
      <w:r w:rsidRPr="003D1BED">
        <w:rPr>
          <w:spacing w:val="-5"/>
          <w:sz w:val="24"/>
          <w:szCs w:val="28"/>
        </w:rPr>
        <w:t xml:space="preserve"> </w:t>
      </w:r>
      <w:proofErr w:type="spellStart"/>
      <w:r w:rsidRPr="003D1BED">
        <w:rPr>
          <w:sz w:val="24"/>
          <w:szCs w:val="28"/>
        </w:rPr>
        <w:t>пауз</w:t>
      </w:r>
      <w:proofErr w:type="spellEnd"/>
    </w:p>
    <w:p w:rsidR="003D1BED" w:rsidRPr="003D1BED" w:rsidRDefault="003D1BED" w:rsidP="003D1BED">
      <w:pPr>
        <w:pStyle w:val="ae"/>
        <w:widowControl w:val="0"/>
        <w:numPr>
          <w:ilvl w:val="0"/>
          <w:numId w:val="12"/>
        </w:numPr>
        <w:tabs>
          <w:tab w:val="left" w:pos="127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</w:rPr>
      </w:pPr>
      <w:proofErr w:type="spellStart"/>
      <w:r w:rsidRPr="003D1BED">
        <w:rPr>
          <w:sz w:val="24"/>
          <w:szCs w:val="28"/>
        </w:rPr>
        <w:t>Правильный</w:t>
      </w:r>
      <w:proofErr w:type="spellEnd"/>
      <w:r w:rsidRPr="003D1BED">
        <w:rPr>
          <w:sz w:val="24"/>
          <w:szCs w:val="28"/>
        </w:rPr>
        <w:t xml:space="preserve"> </w:t>
      </w:r>
      <w:proofErr w:type="spellStart"/>
      <w:r w:rsidRPr="003D1BED">
        <w:rPr>
          <w:sz w:val="24"/>
          <w:szCs w:val="28"/>
        </w:rPr>
        <w:t>выбор</w:t>
      </w:r>
      <w:proofErr w:type="spellEnd"/>
      <w:r w:rsidRPr="003D1BED">
        <w:rPr>
          <w:spacing w:val="-1"/>
          <w:sz w:val="24"/>
          <w:szCs w:val="28"/>
        </w:rPr>
        <w:t xml:space="preserve"> </w:t>
      </w:r>
      <w:proofErr w:type="spellStart"/>
      <w:r w:rsidRPr="003D1BED">
        <w:rPr>
          <w:sz w:val="24"/>
          <w:szCs w:val="28"/>
        </w:rPr>
        <w:t>темпа</w:t>
      </w:r>
      <w:proofErr w:type="spellEnd"/>
    </w:p>
    <w:p w:rsidR="003D1BED" w:rsidRPr="003D1BED" w:rsidRDefault="003D1BED" w:rsidP="003D1BED">
      <w:pPr>
        <w:pStyle w:val="ae"/>
        <w:widowControl w:val="0"/>
        <w:numPr>
          <w:ilvl w:val="0"/>
          <w:numId w:val="12"/>
        </w:numPr>
        <w:tabs>
          <w:tab w:val="left" w:pos="127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</w:rPr>
      </w:pPr>
      <w:proofErr w:type="spellStart"/>
      <w:r w:rsidRPr="003D1BED">
        <w:rPr>
          <w:sz w:val="24"/>
          <w:szCs w:val="28"/>
        </w:rPr>
        <w:t>Соблюдение</w:t>
      </w:r>
      <w:proofErr w:type="spellEnd"/>
      <w:r w:rsidRPr="003D1BED">
        <w:rPr>
          <w:sz w:val="24"/>
          <w:szCs w:val="28"/>
        </w:rPr>
        <w:t xml:space="preserve"> </w:t>
      </w:r>
      <w:proofErr w:type="spellStart"/>
      <w:r w:rsidRPr="003D1BED">
        <w:rPr>
          <w:sz w:val="24"/>
          <w:szCs w:val="28"/>
        </w:rPr>
        <w:t>нужной</w:t>
      </w:r>
      <w:proofErr w:type="spellEnd"/>
      <w:r w:rsidRPr="003D1BED">
        <w:rPr>
          <w:spacing w:val="-5"/>
          <w:sz w:val="24"/>
          <w:szCs w:val="28"/>
        </w:rPr>
        <w:t xml:space="preserve"> </w:t>
      </w:r>
      <w:proofErr w:type="spellStart"/>
      <w:r w:rsidRPr="003D1BED">
        <w:rPr>
          <w:sz w:val="24"/>
          <w:szCs w:val="28"/>
        </w:rPr>
        <w:t>интонации</w:t>
      </w:r>
      <w:proofErr w:type="spellEnd"/>
    </w:p>
    <w:p w:rsidR="003D1BED" w:rsidRPr="003D1BED" w:rsidRDefault="003D1BED" w:rsidP="003D1BED">
      <w:pPr>
        <w:pStyle w:val="ae"/>
        <w:widowControl w:val="0"/>
        <w:numPr>
          <w:ilvl w:val="0"/>
          <w:numId w:val="12"/>
        </w:numPr>
        <w:tabs>
          <w:tab w:val="left" w:pos="127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4"/>
          <w:szCs w:val="28"/>
        </w:rPr>
      </w:pPr>
      <w:proofErr w:type="spellStart"/>
      <w:r w:rsidRPr="003D1BED">
        <w:rPr>
          <w:sz w:val="24"/>
          <w:szCs w:val="28"/>
        </w:rPr>
        <w:t>Безошибочное</w:t>
      </w:r>
      <w:proofErr w:type="spellEnd"/>
      <w:r w:rsidRPr="003D1BED">
        <w:rPr>
          <w:spacing w:val="-1"/>
          <w:sz w:val="24"/>
          <w:szCs w:val="28"/>
        </w:rPr>
        <w:t xml:space="preserve"> </w:t>
      </w:r>
      <w:proofErr w:type="spellStart"/>
      <w:r w:rsidRPr="003D1BED">
        <w:rPr>
          <w:sz w:val="24"/>
          <w:szCs w:val="28"/>
        </w:rPr>
        <w:t>чтение</w:t>
      </w:r>
      <w:proofErr w:type="spellEnd"/>
    </w:p>
    <w:p w:rsidR="003D1BED" w:rsidRPr="003D1BED" w:rsidRDefault="003D1BED" w:rsidP="003D1BED">
      <w:pPr>
        <w:pStyle w:val="af"/>
        <w:ind w:firstLine="567"/>
        <w:jc w:val="both"/>
        <w:rPr>
          <w:sz w:val="24"/>
          <w:szCs w:val="28"/>
        </w:rPr>
      </w:pPr>
      <w:proofErr w:type="spellStart"/>
      <w:r w:rsidRPr="003D1BED">
        <w:rPr>
          <w:b/>
          <w:sz w:val="24"/>
          <w:szCs w:val="28"/>
        </w:rPr>
        <w:t>Отметка</w:t>
      </w:r>
      <w:proofErr w:type="spellEnd"/>
      <w:r w:rsidRPr="003D1BED">
        <w:rPr>
          <w:b/>
          <w:sz w:val="24"/>
          <w:szCs w:val="28"/>
        </w:rPr>
        <w:t xml:space="preserve"> "5"</w:t>
      </w:r>
      <w:r w:rsidRPr="003D1BED">
        <w:rPr>
          <w:sz w:val="24"/>
          <w:szCs w:val="28"/>
        </w:rPr>
        <w:t xml:space="preserve"> - </w:t>
      </w:r>
      <w:proofErr w:type="spellStart"/>
      <w:r w:rsidRPr="003D1BED">
        <w:rPr>
          <w:sz w:val="24"/>
          <w:szCs w:val="28"/>
        </w:rPr>
        <w:t>выполнены</w:t>
      </w:r>
      <w:proofErr w:type="spellEnd"/>
      <w:r w:rsidRPr="003D1BED">
        <w:rPr>
          <w:sz w:val="24"/>
          <w:szCs w:val="28"/>
        </w:rPr>
        <w:t xml:space="preserve"> </w:t>
      </w:r>
      <w:proofErr w:type="spellStart"/>
      <w:r w:rsidRPr="003D1BED">
        <w:rPr>
          <w:sz w:val="24"/>
          <w:szCs w:val="28"/>
        </w:rPr>
        <w:t>правильно</w:t>
      </w:r>
      <w:proofErr w:type="spellEnd"/>
      <w:r w:rsidRPr="003D1BED">
        <w:rPr>
          <w:sz w:val="24"/>
          <w:szCs w:val="28"/>
        </w:rPr>
        <w:t xml:space="preserve"> </w:t>
      </w:r>
      <w:proofErr w:type="spellStart"/>
      <w:r w:rsidRPr="003D1BED">
        <w:rPr>
          <w:sz w:val="24"/>
          <w:szCs w:val="28"/>
        </w:rPr>
        <w:t>все</w:t>
      </w:r>
      <w:proofErr w:type="spellEnd"/>
      <w:r w:rsidRPr="003D1BED">
        <w:rPr>
          <w:sz w:val="24"/>
          <w:szCs w:val="28"/>
        </w:rPr>
        <w:t xml:space="preserve"> </w:t>
      </w:r>
      <w:proofErr w:type="spellStart"/>
      <w:r w:rsidRPr="003D1BED">
        <w:rPr>
          <w:sz w:val="24"/>
          <w:szCs w:val="28"/>
        </w:rPr>
        <w:t>требования</w:t>
      </w:r>
      <w:proofErr w:type="spellEnd"/>
      <w:r w:rsidRPr="003D1BED">
        <w:rPr>
          <w:sz w:val="24"/>
          <w:szCs w:val="28"/>
        </w:rPr>
        <w:t xml:space="preserve"> </w:t>
      </w:r>
    </w:p>
    <w:p w:rsidR="003D1BED" w:rsidRPr="003D1BED" w:rsidRDefault="003D1BED" w:rsidP="003D1BED">
      <w:pPr>
        <w:pStyle w:val="af"/>
        <w:ind w:firstLine="567"/>
        <w:jc w:val="both"/>
        <w:rPr>
          <w:sz w:val="24"/>
          <w:szCs w:val="28"/>
        </w:rPr>
      </w:pPr>
      <w:proofErr w:type="spellStart"/>
      <w:r w:rsidRPr="003D1BED">
        <w:rPr>
          <w:b/>
          <w:sz w:val="24"/>
          <w:szCs w:val="28"/>
        </w:rPr>
        <w:t>Отметка</w:t>
      </w:r>
      <w:proofErr w:type="spellEnd"/>
      <w:r w:rsidRPr="003D1BED">
        <w:rPr>
          <w:sz w:val="24"/>
          <w:szCs w:val="28"/>
        </w:rPr>
        <w:t xml:space="preserve"> </w:t>
      </w:r>
      <w:r w:rsidRPr="003D1BED">
        <w:rPr>
          <w:b/>
          <w:sz w:val="24"/>
          <w:szCs w:val="28"/>
        </w:rPr>
        <w:t>"4"</w:t>
      </w:r>
      <w:r w:rsidRPr="003D1BED">
        <w:rPr>
          <w:sz w:val="24"/>
          <w:szCs w:val="28"/>
        </w:rPr>
        <w:t xml:space="preserve"> - </w:t>
      </w:r>
      <w:proofErr w:type="spellStart"/>
      <w:r w:rsidRPr="003D1BED">
        <w:rPr>
          <w:sz w:val="24"/>
          <w:szCs w:val="28"/>
        </w:rPr>
        <w:t>не</w:t>
      </w:r>
      <w:proofErr w:type="spellEnd"/>
      <w:r w:rsidRPr="003D1BED">
        <w:rPr>
          <w:sz w:val="24"/>
          <w:szCs w:val="28"/>
        </w:rPr>
        <w:t xml:space="preserve"> </w:t>
      </w:r>
      <w:proofErr w:type="spellStart"/>
      <w:r w:rsidRPr="003D1BED">
        <w:rPr>
          <w:sz w:val="24"/>
          <w:szCs w:val="28"/>
        </w:rPr>
        <w:t>соблюдены</w:t>
      </w:r>
      <w:proofErr w:type="spellEnd"/>
      <w:r w:rsidRPr="003D1BED">
        <w:rPr>
          <w:sz w:val="24"/>
          <w:szCs w:val="28"/>
        </w:rPr>
        <w:t xml:space="preserve"> 1-2 </w:t>
      </w:r>
      <w:proofErr w:type="spellStart"/>
      <w:r w:rsidRPr="003D1BED">
        <w:rPr>
          <w:sz w:val="24"/>
          <w:szCs w:val="28"/>
        </w:rPr>
        <w:t>требования</w:t>
      </w:r>
      <w:proofErr w:type="spellEnd"/>
    </w:p>
    <w:p w:rsidR="003D1BED" w:rsidRPr="003D1BED" w:rsidRDefault="003D1BED" w:rsidP="003D1BED">
      <w:pPr>
        <w:pStyle w:val="af"/>
        <w:ind w:firstLine="567"/>
        <w:jc w:val="both"/>
        <w:rPr>
          <w:sz w:val="24"/>
          <w:szCs w:val="28"/>
          <w:lang w:val="ru-RU"/>
        </w:rPr>
      </w:pPr>
      <w:r w:rsidRPr="003D1BED">
        <w:rPr>
          <w:b/>
          <w:sz w:val="24"/>
          <w:szCs w:val="28"/>
          <w:lang w:val="ru-RU"/>
        </w:rPr>
        <w:t>Отметка</w:t>
      </w:r>
      <w:r w:rsidRPr="003D1BED">
        <w:rPr>
          <w:sz w:val="24"/>
          <w:szCs w:val="28"/>
          <w:lang w:val="ru-RU"/>
        </w:rPr>
        <w:t xml:space="preserve"> </w:t>
      </w:r>
      <w:r w:rsidRPr="003D1BED">
        <w:rPr>
          <w:b/>
          <w:sz w:val="24"/>
          <w:szCs w:val="28"/>
          <w:lang w:val="ru-RU"/>
        </w:rPr>
        <w:t>"3"</w:t>
      </w:r>
      <w:r w:rsidRPr="003D1BED">
        <w:rPr>
          <w:sz w:val="24"/>
          <w:szCs w:val="28"/>
          <w:lang w:val="ru-RU"/>
        </w:rPr>
        <w:t xml:space="preserve"> -допущены ошибки по трем требованиям</w:t>
      </w:r>
    </w:p>
    <w:p w:rsidR="003D1BED" w:rsidRPr="003D1BED" w:rsidRDefault="003D1BED" w:rsidP="003D1BED">
      <w:pPr>
        <w:pStyle w:val="af"/>
        <w:ind w:firstLine="567"/>
        <w:jc w:val="both"/>
        <w:rPr>
          <w:sz w:val="24"/>
          <w:szCs w:val="28"/>
          <w:lang w:val="ru-RU"/>
        </w:rPr>
      </w:pPr>
      <w:r w:rsidRPr="003D1BED">
        <w:rPr>
          <w:b/>
          <w:sz w:val="24"/>
          <w:szCs w:val="28"/>
          <w:lang w:val="ru-RU"/>
        </w:rPr>
        <w:t>Отметка</w:t>
      </w:r>
      <w:r w:rsidRPr="003D1BED">
        <w:rPr>
          <w:sz w:val="24"/>
          <w:szCs w:val="28"/>
          <w:lang w:val="ru-RU"/>
        </w:rPr>
        <w:t xml:space="preserve"> </w:t>
      </w:r>
      <w:r w:rsidRPr="003D1BED">
        <w:rPr>
          <w:b/>
          <w:sz w:val="24"/>
          <w:szCs w:val="28"/>
          <w:lang w:val="ru-RU"/>
        </w:rPr>
        <w:t>"2"</w:t>
      </w:r>
      <w:r w:rsidRPr="003D1BED">
        <w:rPr>
          <w:sz w:val="24"/>
          <w:szCs w:val="28"/>
          <w:lang w:val="ru-RU"/>
        </w:rPr>
        <w:t xml:space="preserve"> - допущены ошибки более</w:t>
      </w:r>
      <w:proofErr w:type="gramStart"/>
      <w:r w:rsidRPr="003D1BED">
        <w:rPr>
          <w:sz w:val="24"/>
          <w:szCs w:val="28"/>
          <w:lang w:val="ru-RU"/>
        </w:rPr>
        <w:t>,</w:t>
      </w:r>
      <w:proofErr w:type="gramEnd"/>
      <w:r w:rsidRPr="003D1BED">
        <w:rPr>
          <w:sz w:val="24"/>
          <w:szCs w:val="28"/>
          <w:lang w:val="ru-RU"/>
        </w:rPr>
        <w:t xml:space="preserve"> чем по трем требованиям</w:t>
      </w:r>
    </w:p>
    <w:p w:rsidR="003D1BED" w:rsidRPr="003D1BED" w:rsidRDefault="003D1BED" w:rsidP="003D1BED">
      <w:pPr>
        <w:pStyle w:val="af"/>
        <w:ind w:firstLine="567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Чтение по ролям</w:t>
      </w:r>
    </w:p>
    <w:p w:rsidR="003D1BED" w:rsidRPr="003D1BED" w:rsidRDefault="003D1BED" w:rsidP="003D1BED">
      <w:pPr>
        <w:pStyle w:val="af"/>
        <w:ind w:firstLine="567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Требования к чтению по ролям:</w:t>
      </w:r>
    </w:p>
    <w:p w:rsidR="003D1BED" w:rsidRPr="003D1BED" w:rsidRDefault="003D1BED" w:rsidP="003D1BED">
      <w:pPr>
        <w:pStyle w:val="ae"/>
        <w:tabs>
          <w:tab w:val="left" w:pos="851"/>
        </w:tabs>
        <w:ind w:left="567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1. Своевременно начинать читать свои</w:t>
      </w:r>
      <w:r w:rsidRPr="003D1BED">
        <w:rPr>
          <w:spacing w:val="-1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слова</w:t>
      </w:r>
    </w:p>
    <w:p w:rsidR="003D1BED" w:rsidRPr="003D1BED" w:rsidRDefault="003D1BED" w:rsidP="003D1BED">
      <w:pPr>
        <w:pStyle w:val="ae"/>
        <w:tabs>
          <w:tab w:val="left" w:pos="851"/>
        </w:tabs>
        <w:ind w:left="567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2. Подбирать правильную</w:t>
      </w:r>
      <w:r w:rsidRPr="003D1BED">
        <w:rPr>
          <w:spacing w:val="4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интонацию</w:t>
      </w:r>
    </w:p>
    <w:p w:rsidR="003D1BED" w:rsidRPr="003D1BED" w:rsidRDefault="003D1BED" w:rsidP="003D1BED">
      <w:pPr>
        <w:pStyle w:val="ae"/>
        <w:tabs>
          <w:tab w:val="left" w:pos="851"/>
        </w:tabs>
        <w:ind w:left="567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3. Читать безошибочно</w:t>
      </w:r>
    </w:p>
    <w:p w:rsidR="003D1BED" w:rsidRPr="003D1BED" w:rsidRDefault="003D1BED" w:rsidP="003D1BED">
      <w:pPr>
        <w:pStyle w:val="ae"/>
        <w:tabs>
          <w:tab w:val="left" w:pos="851"/>
        </w:tabs>
        <w:ind w:left="567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4. Читать</w:t>
      </w:r>
      <w:r w:rsidRPr="003D1BED">
        <w:rPr>
          <w:spacing w:val="-1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выразительно</w:t>
      </w:r>
    </w:p>
    <w:p w:rsidR="003D1BED" w:rsidRPr="003D1BED" w:rsidRDefault="003D1BED" w:rsidP="003D1BED">
      <w:pPr>
        <w:pStyle w:val="af"/>
        <w:ind w:firstLine="567"/>
        <w:jc w:val="both"/>
        <w:rPr>
          <w:sz w:val="24"/>
          <w:szCs w:val="28"/>
          <w:lang w:val="ru-RU"/>
        </w:rPr>
      </w:pPr>
      <w:r w:rsidRPr="003D1BED">
        <w:rPr>
          <w:b/>
          <w:sz w:val="24"/>
          <w:szCs w:val="28"/>
          <w:lang w:val="ru-RU"/>
        </w:rPr>
        <w:t>Отметка "5"</w:t>
      </w:r>
      <w:r w:rsidRPr="003D1BED">
        <w:rPr>
          <w:sz w:val="24"/>
          <w:szCs w:val="28"/>
          <w:lang w:val="ru-RU"/>
        </w:rPr>
        <w:t xml:space="preserve"> - выполнены все требования;</w:t>
      </w:r>
    </w:p>
    <w:p w:rsidR="003D1BED" w:rsidRPr="003D1BED" w:rsidRDefault="003D1BED" w:rsidP="003D1BED">
      <w:pPr>
        <w:pStyle w:val="af"/>
        <w:ind w:firstLine="567"/>
        <w:jc w:val="both"/>
        <w:rPr>
          <w:sz w:val="24"/>
          <w:szCs w:val="28"/>
          <w:lang w:val="ru-RU"/>
        </w:rPr>
      </w:pPr>
      <w:r w:rsidRPr="003D1BED">
        <w:rPr>
          <w:b/>
          <w:sz w:val="24"/>
          <w:szCs w:val="28"/>
          <w:lang w:val="ru-RU"/>
        </w:rPr>
        <w:t>Отметка "4"</w:t>
      </w:r>
      <w:r w:rsidRPr="003D1BED">
        <w:rPr>
          <w:sz w:val="24"/>
          <w:szCs w:val="28"/>
          <w:lang w:val="ru-RU"/>
        </w:rPr>
        <w:t xml:space="preserve"> - допущены ошибки по одному какому-то требованию;</w:t>
      </w:r>
    </w:p>
    <w:p w:rsidR="003D1BED" w:rsidRPr="003D1BED" w:rsidRDefault="003D1BED" w:rsidP="003D1BED">
      <w:pPr>
        <w:pStyle w:val="af"/>
        <w:ind w:firstLine="567"/>
        <w:jc w:val="both"/>
        <w:rPr>
          <w:sz w:val="24"/>
          <w:szCs w:val="28"/>
          <w:lang w:val="ru-RU"/>
        </w:rPr>
      </w:pPr>
      <w:r w:rsidRPr="003D1BED">
        <w:rPr>
          <w:b/>
          <w:sz w:val="24"/>
          <w:szCs w:val="28"/>
          <w:lang w:val="ru-RU"/>
        </w:rPr>
        <w:t>Отметка "3"</w:t>
      </w:r>
      <w:r w:rsidRPr="003D1BED">
        <w:rPr>
          <w:sz w:val="24"/>
          <w:szCs w:val="28"/>
          <w:lang w:val="ru-RU"/>
        </w:rPr>
        <w:t xml:space="preserve"> - допущены ошибки по двум требованиям;</w:t>
      </w:r>
    </w:p>
    <w:p w:rsidR="003D1BED" w:rsidRPr="003D1BED" w:rsidRDefault="003D1BED" w:rsidP="003D1BED">
      <w:pPr>
        <w:pStyle w:val="af"/>
        <w:tabs>
          <w:tab w:val="left" w:pos="2384"/>
          <w:tab w:val="left" w:pos="3296"/>
          <w:tab w:val="left" w:pos="5042"/>
          <w:tab w:val="left" w:pos="6440"/>
          <w:tab w:val="left" w:pos="7285"/>
          <w:tab w:val="left" w:pos="8362"/>
        </w:tabs>
        <w:ind w:firstLine="567"/>
        <w:jc w:val="both"/>
        <w:rPr>
          <w:sz w:val="24"/>
          <w:szCs w:val="28"/>
          <w:lang w:val="ru-RU"/>
        </w:rPr>
      </w:pPr>
      <w:r w:rsidRPr="003D1BED">
        <w:rPr>
          <w:b/>
          <w:sz w:val="24"/>
          <w:szCs w:val="28"/>
          <w:lang w:val="ru-RU"/>
        </w:rPr>
        <w:t>Отметка "2"</w:t>
      </w:r>
      <w:r w:rsidRPr="003D1BED">
        <w:rPr>
          <w:sz w:val="24"/>
          <w:szCs w:val="28"/>
          <w:lang w:val="ru-RU"/>
        </w:rPr>
        <w:t xml:space="preserve"> – допущены ошибки по трем требованиям</w:t>
      </w:r>
    </w:p>
    <w:p w:rsidR="003D1BED" w:rsidRPr="003D1BED" w:rsidRDefault="003D1BED" w:rsidP="003D1BED">
      <w:pPr>
        <w:pStyle w:val="af"/>
        <w:ind w:firstLine="567"/>
        <w:jc w:val="both"/>
        <w:rPr>
          <w:sz w:val="24"/>
          <w:szCs w:val="28"/>
          <w:lang w:val="ru-RU"/>
        </w:rPr>
      </w:pPr>
    </w:p>
    <w:p w:rsidR="003D1BED" w:rsidRPr="003D1BED" w:rsidRDefault="003D1BED" w:rsidP="003D1BED">
      <w:pPr>
        <w:pStyle w:val="1"/>
        <w:ind w:firstLine="567"/>
        <w:jc w:val="both"/>
        <w:rPr>
          <w:color w:val="auto"/>
          <w:sz w:val="24"/>
          <w:lang w:val="ru-RU"/>
        </w:rPr>
      </w:pPr>
      <w:r w:rsidRPr="003D1BED">
        <w:rPr>
          <w:color w:val="auto"/>
          <w:sz w:val="24"/>
          <w:lang w:val="ru-RU"/>
        </w:rPr>
        <w:t>Пересказ текста</w:t>
      </w:r>
    </w:p>
    <w:p w:rsidR="003D1BED" w:rsidRPr="003D1BED" w:rsidRDefault="003D1BED" w:rsidP="003D1BED">
      <w:pPr>
        <w:pStyle w:val="af"/>
        <w:tabs>
          <w:tab w:val="left" w:pos="2072"/>
          <w:tab w:val="left" w:pos="2672"/>
          <w:tab w:val="left" w:pos="3034"/>
          <w:tab w:val="left" w:pos="4797"/>
          <w:tab w:val="left" w:pos="6291"/>
          <w:tab w:val="left" w:pos="8001"/>
        </w:tabs>
        <w:ind w:firstLine="567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 xml:space="preserve">Оценка "5" – пересказывает содержание прочитанного </w:t>
      </w:r>
      <w:r w:rsidRPr="003D1BED">
        <w:rPr>
          <w:spacing w:val="-1"/>
          <w:sz w:val="24"/>
          <w:szCs w:val="28"/>
          <w:lang w:val="ru-RU"/>
        </w:rPr>
        <w:t xml:space="preserve">самостоятельно, </w:t>
      </w:r>
      <w:r w:rsidRPr="003D1BED">
        <w:rPr>
          <w:sz w:val="24"/>
          <w:szCs w:val="28"/>
          <w:lang w:val="ru-RU"/>
        </w:rPr>
        <w:t>последовательно,</w:t>
      </w:r>
      <w:r w:rsidRPr="003D1BED">
        <w:rPr>
          <w:spacing w:val="35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не</w:t>
      </w:r>
      <w:r w:rsidRPr="003D1BED">
        <w:rPr>
          <w:spacing w:val="37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упуская</w:t>
      </w:r>
      <w:r w:rsidRPr="003D1BED">
        <w:rPr>
          <w:spacing w:val="35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главного</w:t>
      </w:r>
      <w:r w:rsidRPr="003D1BED">
        <w:rPr>
          <w:spacing w:val="36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(подробно</w:t>
      </w:r>
      <w:r w:rsidRPr="003D1BED">
        <w:rPr>
          <w:spacing w:val="35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или</w:t>
      </w:r>
      <w:r w:rsidRPr="003D1BED">
        <w:rPr>
          <w:spacing w:val="34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кратко,</w:t>
      </w:r>
      <w:r w:rsidRPr="003D1BED">
        <w:rPr>
          <w:spacing w:val="36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или</w:t>
      </w:r>
      <w:r w:rsidRPr="003D1BED">
        <w:rPr>
          <w:spacing w:val="36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по</w:t>
      </w:r>
      <w:r w:rsidRPr="003D1BED">
        <w:rPr>
          <w:spacing w:val="36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плану),</w:t>
      </w:r>
      <w:r w:rsidRPr="003D1BED">
        <w:rPr>
          <w:spacing w:val="36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правильно отвечает на вопрос, умеет подкрепить ответ на вопрос чтением соответствующих отрывков.</w:t>
      </w:r>
    </w:p>
    <w:p w:rsidR="003D1BED" w:rsidRPr="003D1BED" w:rsidRDefault="003D1BED" w:rsidP="003D1BED">
      <w:pPr>
        <w:pStyle w:val="af"/>
        <w:ind w:firstLine="567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Оценка "4" -допускает 1-2 ошибки, неточности, сам исправляет их.</w:t>
      </w:r>
    </w:p>
    <w:p w:rsidR="003D1BED" w:rsidRPr="003D1BED" w:rsidRDefault="003D1BED" w:rsidP="003D1BED">
      <w:pPr>
        <w:pStyle w:val="af"/>
        <w:ind w:firstLine="567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Оценка "3" -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:rsidR="003D1BED" w:rsidRPr="003D1BED" w:rsidRDefault="003D1BED" w:rsidP="003D1BED">
      <w:pPr>
        <w:pStyle w:val="af"/>
        <w:ind w:firstLine="567"/>
        <w:jc w:val="both"/>
        <w:rPr>
          <w:sz w:val="24"/>
          <w:szCs w:val="28"/>
          <w:lang w:val="ru-RU"/>
        </w:rPr>
      </w:pPr>
      <w:r w:rsidRPr="003D1BED">
        <w:rPr>
          <w:sz w:val="24"/>
          <w:szCs w:val="28"/>
          <w:lang w:val="ru-RU"/>
        </w:rPr>
        <w:t>Оценка "2" - не может передать содержание</w:t>
      </w:r>
      <w:r w:rsidRPr="003D1BED">
        <w:rPr>
          <w:spacing w:val="-3"/>
          <w:sz w:val="24"/>
          <w:szCs w:val="28"/>
          <w:lang w:val="ru-RU"/>
        </w:rPr>
        <w:t xml:space="preserve"> </w:t>
      </w:r>
      <w:r w:rsidRPr="003D1BED">
        <w:rPr>
          <w:sz w:val="24"/>
          <w:szCs w:val="28"/>
          <w:lang w:val="ru-RU"/>
        </w:rPr>
        <w:t>прочитанного.</w:t>
      </w:r>
    </w:p>
    <w:p w:rsidR="003D1BED" w:rsidRPr="003D1BED" w:rsidRDefault="003D1BED" w:rsidP="003D1BED">
      <w:pPr>
        <w:pStyle w:val="af"/>
        <w:ind w:firstLine="567"/>
        <w:jc w:val="both"/>
        <w:rPr>
          <w:sz w:val="24"/>
          <w:szCs w:val="28"/>
          <w:lang w:val="ru-RU"/>
        </w:rPr>
      </w:pPr>
    </w:p>
    <w:p w:rsidR="003D1BED" w:rsidRPr="003D1BED" w:rsidRDefault="003D1BED" w:rsidP="003D1BED">
      <w:pPr>
        <w:pStyle w:val="1"/>
        <w:ind w:firstLine="567"/>
        <w:jc w:val="both"/>
        <w:rPr>
          <w:color w:val="auto"/>
          <w:sz w:val="24"/>
          <w:lang w:val="ru-RU"/>
        </w:rPr>
      </w:pPr>
      <w:r w:rsidRPr="003D1BED">
        <w:rPr>
          <w:color w:val="auto"/>
          <w:sz w:val="24"/>
          <w:lang w:val="ru-RU"/>
        </w:rPr>
        <w:t>Особенности организации контроля по чтению</w:t>
      </w:r>
    </w:p>
    <w:p w:rsidR="003D1BED" w:rsidRPr="003D1BED" w:rsidRDefault="003D1BED" w:rsidP="003D1BED">
      <w:pPr>
        <w:pStyle w:val="af"/>
        <w:ind w:firstLine="567"/>
        <w:jc w:val="both"/>
        <w:rPr>
          <w:sz w:val="24"/>
          <w:szCs w:val="28"/>
          <w:lang w:val="ru-RU"/>
        </w:rPr>
      </w:pPr>
      <w:r w:rsidRPr="003D1BED">
        <w:rPr>
          <w:b/>
          <w:i/>
          <w:sz w:val="24"/>
          <w:szCs w:val="28"/>
          <w:lang w:val="ru-RU"/>
        </w:rPr>
        <w:t xml:space="preserve">Текущий контроль </w:t>
      </w:r>
      <w:r w:rsidRPr="003D1BED">
        <w:rPr>
          <w:sz w:val="24"/>
          <w:szCs w:val="28"/>
          <w:lang w:val="ru-RU"/>
        </w:rPr>
        <w:t xml:space="preserve">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события), а также самостоятельные работы с книгой, иллюстрациями и оглавлением. Целесообразно для </w:t>
      </w:r>
      <w:r w:rsidRPr="003D1BED">
        <w:rPr>
          <w:sz w:val="24"/>
          <w:szCs w:val="28"/>
          <w:lang w:val="ru-RU"/>
        </w:rPr>
        <w:lastRenderedPageBreak/>
        <w:t>этого использовать и тестовые задания типа "закончи предложение", "найди правильный ответ", "найди ошибку" и т.п.</w:t>
      </w:r>
    </w:p>
    <w:p w:rsidR="003D1BED" w:rsidRPr="003D1BED" w:rsidRDefault="003D1BED" w:rsidP="003D1BED">
      <w:pPr>
        <w:pStyle w:val="af"/>
        <w:ind w:firstLine="567"/>
        <w:jc w:val="both"/>
        <w:rPr>
          <w:sz w:val="24"/>
          <w:szCs w:val="28"/>
          <w:lang w:val="ru-RU"/>
        </w:rPr>
      </w:pPr>
      <w:r w:rsidRPr="003D1BED">
        <w:rPr>
          <w:b/>
          <w:i/>
          <w:sz w:val="24"/>
          <w:szCs w:val="28"/>
          <w:lang w:val="ru-RU"/>
        </w:rPr>
        <w:t xml:space="preserve">Тематический контроль </w:t>
      </w:r>
      <w:r w:rsidRPr="003D1BED">
        <w:rPr>
          <w:sz w:val="24"/>
          <w:szCs w:val="28"/>
          <w:lang w:val="ru-RU"/>
        </w:rPr>
        <w:t>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:rsidR="003D1BED" w:rsidRPr="003D1BED" w:rsidRDefault="003D1BED" w:rsidP="003D1BED">
      <w:pPr>
        <w:pStyle w:val="af"/>
        <w:ind w:firstLine="567"/>
        <w:jc w:val="both"/>
        <w:rPr>
          <w:sz w:val="24"/>
          <w:szCs w:val="28"/>
          <w:lang w:val="ru-RU"/>
        </w:rPr>
      </w:pPr>
      <w:r w:rsidRPr="003D1BED">
        <w:rPr>
          <w:b/>
          <w:i/>
          <w:sz w:val="24"/>
          <w:szCs w:val="28"/>
          <w:lang w:val="ru-RU"/>
        </w:rPr>
        <w:t xml:space="preserve">Итоговый контроль </w:t>
      </w:r>
      <w:r w:rsidRPr="003D1BED">
        <w:rPr>
          <w:sz w:val="24"/>
          <w:szCs w:val="28"/>
          <w:lang w:val="ru-RU"/>
        </w:rPr>
        <w:t>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Для проверки понимания текста учитель задает после чтения вопросы. Проверка навыка чтения "про себя" проводится фронтально или группами.</w:t>
      </w:r>
    </w:p>
    <w:p w:rsidR="003D1BED" w:rsidRPr="00C57417" w:rsidRDefault="003D1BED" w:rsidP="003D1BED">
      <w:pPr>
        <w:autoSpaceDE w:val="0"/>
        <w:autoSpaceDN w:val="0"/>
        <w:spacing w:before="262" w:after="0" w:line="262" w:lineRule="auto"/>
        <w:ind w:right="1296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Описание учебного курса</w:t>
      </w:r>
    </w:p>
    <w:p w:rsidR="003D1BED" w:rsidRPr="00C57417" w:rsidRDefault="003D1BED" w:rsidP="003D1BED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Как часть предметной области «Родной язык и родная литература» учебный </w:t>
      </w:r>
      <w:proofErr w:type="spellStart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предмет</w:t>
      </w:r>
      <w:proofErr w:type="gramStart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«Р</w:t>
      </w:r>
      <w:proofErr w:type="gram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одная</w:t>
      </w:r>
      <w:proofErr w:type="spell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Вместе с тем учебный </w:t>
      </w:r>
      <w:proofErr w:type="spellStart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предмет</w:t>
      </w:r>
      <w:proofErr w:type="gramStart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«Р</w:t>
      </w:r>
      <w:proofErr w:type="gram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одная</w:t>
      </w:r>
      <w:proofErr w:type="spell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 литература (русская)» имеет специфические особенности, отличающие его от учебного предмета «Литература», входящего в предметную область «Русский язык и литература». Специфика курса родной русской литературы обусловлена:</w:t>
      </w:r>
    </w:p>
    <w:p w:rsidR="003D1BED" w:rsidRPr="00C57417" w:rsidRDefault="003D1BED" w:rsidP="003D1BED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отбором произведений русской литературы, в которых наиболее ярко выражено их национально-культурное своеобразие, например русский национальный характер, обычаи и традиции русского народа, духовные основы русской культуры;</w:t>
      </w:r>
    </w:p>
    <w:p w:rsidR="003D1BED" w:rsidRPr="00C57417" w:rsidRDefault="003D1BED" w:rsidP="003D1BED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3D1BED" w:rsidRPr="00C57417" w:rsidRDefault="003D1BED" w:rsidP="003D1BED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</w:t>
      </w:r>
    </w:p>
    <w:p w:rsidR="003D1BED" w:rsidRDefault="003D1BED" w:rsidP="003D1BED">
      <w:pPr>
        <w:rPr>
          <w:lang w:val="ru-RU"/>
        </w:rPr>
      </w:pPr>
    </w:p>
    <w:p w:rsidR="003D1BED" w:rsidRPr="00C57417" w:rsidRDefault="003D1BED" w:rsidP="003D1BED">
      <w:pPr>
        <w:autoSpaceDE w:val="0"/>
        <w:autoSpaceDN w:val="0"/>
        <w:spacing w:after="0" w:line="281" w:lineRule="auto"/>
        <w:ind w:right="144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и литература».    </w:t>
      </w:r>
      <w:proofErr w:type="gramStart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фольклора, </w:t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  <w:proofErr w:type="gramEnd"/>
    </w:p>
    <w:p w:rsidR="003D1BED" w:rsidRPr="00C57417" w:rsidRDefault="003D1BED" w:rsidP="003D1BE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57417">
        <w:rPr>
          <w:lang w:val="ru-RU"/>
        </w:rPr>
        <w:tab/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В содержании курса родной русской литературы в программе выделяются три содержательные линии (три проблемно-тематических блока):</w:t>
      </w:r>
    </w:p>
    <w:p w:rsidR="003D1BED" w:rsidRPr="00C57417" w:rsidRDefault="003D1BED" w:rsidP="003D1BE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«Россия — родина моя»;</w:t>
      </w:r>
    </w:p>
    <w:p w:rsidR="003D1BED" w:rsidRPr="00C57417" w:rsidRDefault="003D1BED" w:rsidP="003D1BED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«Русские традиции»;</w:t>
      </w:r>
    </w:p>
    <w:p w:rsidR="003D1BED" w:rsidRPr="00C57417" w:rsidRDefault="003D1BED" w:rsidP="003D1BED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«Русский характер — русская душа».</w:t>
      </w:r>
    </w:p>
    <w:p w:rsidR="003D1BED" w:rsidRPr="00C57417" w:rsidRDefault="003D1BED" w:rsidP="003D1BED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литературе народов России и мира в целях выявления национально-специфического и общего в произведениях, близких по тематике и проблематике. Например,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 и др. </w:t>
      </w:r>
    </w:p>
    <w:p w:rsidR="003D1BED" w:rsidRPr="00C57417" w:rsidRDefault="003D1BED" w:rsidP="003D1BED">
      <w:pPr>
        <w:autoSpaceDE w:val="0"/>
        <w:autoSpaceDN w:val="0"/>
        <w:spacing w:before="70" w:after="0"/>
        <w:ind w:firstLine="18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учебного предмета «Родная литература (русская)» для 5—9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ценности. </w:t>
      </w:r>
    </w:p>
    <w:p w:rsidR="003D1BED" w:rsidRPr="00C57417" w:rsidRDefault="003D1BED" w:rsidP="003D1BED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Проблемно-тематические блоки  объединяют  произведения в соответствии с выделенными сквозными линиями (например: родные просторы — русский лес — берёза). Внутри проблемно-тематических блоков произведений выделяются отдельные </w:t>
      </w:r>
      <w:proofErr w:type="spellStart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подтемы</w:t>
      </w:r>
      <w:proofErr w:type="spell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, связанные с национально-культурной спецификой русских традиций, быта и нравов (например: праздники русского мира, Масленица, блины и т. п.). </w:t>
      </w:r>
    </w:p>
    <w:p w:rsidR="003D1BED" w:rsidRPr="00C57417" w:rsidRDefault="003D1BED" w:rsidP="003D1BED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— вплоть до наших дней (например: сила духа, доброта, милосердие). </w:t>
      </w:r>
    </w:p>
    <w:p w:rsidR="003D1BED" w:rsidRPr="00C57417" w:rsidRDefault="003D1BED" w:rsidP="003D1BED">
      <w:pPr>
        <w:autoSpaceDE w:val="0"/>
        <w:autoSpaceDN w:val="0"/>
        <w:spacing w:before="72" w:after="0"/>
        <w:ind w:firstLine="18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— живописи, музыки, кино, театра. Это позволяет прослеживать связи между ними (диалог иску</w:t>
      </w:r>
      <w:proofErr w:type="gramStart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сств в р</w:t>
      </w:r>
      <w:proofErr w:type="gram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усской культуре). </w:t>
      </w:r>
    </w:p>
    <w:p w:rsidR="003D1BED" w:rsidRDefault="003D1BED" w:rsidP="003D1BED">
      <w:pPr>
        <w:rPr>
          <w:lang w:val="ru-RU"/>
        </w:rPr>
      </w:pPr>
    </w:p>
    <w:p w:rsidR="00FB5AC7" w:rsidRPr="006842CE" w:rsidRDefault="00FB5AC7" w:rsidP="00FB5AC7">
      <w:pPr>
        <w:autoSpaceDE w:val="0"/>
        <w:autoSpaceDN w:val="0"/>
        <w:spacing w:before="322" w:after="0" w:line="262" w:lineRule="auto"/>
        <w:ind w:right="576"/>
        <w:rPr>
          <w:sz w:val="20"/>
          <w:szCs w:val="20"/>
          <w:lang w:val="ru-RU"/>
        </w:rPr>
      </w:pPr>
      <w:r w:rsidRPr="006842CE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МЕСТО УЧЕБНОГО  курса</w:t>
      </w:r>
      <w:proofErr w:type="gramStart"/>
      <w:r w:rsidRPr="006842CE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 В</w:t>
      </w:r>
      <w:proofErr w:type="gramEnd"/>
      <w:r w:rsidRPr="006842CE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 УЧЕБНОМ ПЛАНЕ</w:t>
      </w:r>
    </w:p>
    <w:p w:rsidR="00FB5AC7" w:rsidRPr="00C57417" w:rsidRDefault="00FB5AC7" w:rsidP="00FB5AC7">
      <w:pPr>
        <w:autoSpaceDE w:val="0"/>
        <w:autoSpaceDN w:val="0"/>
        <w:spacing w:before="166" w:after="0" w:line="262" w:lineRule="auto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На обязательное изучение предмета «Родная литература (русская)» в 5 классе выделяется по 34 часа в год (из расчёта 1 учебный час в неделю).</w:t>
      </w:r>
    </w:p>
    <w:p w:rsidR="00FB5AC7" w:rsidRDefault="00FB5AC7" w:rsidP="003D1BED">
      <w:pPr>
        <w:rPr>
          <w:lang w:val="ru-RU"/>
        </w:rPr>
      </w:pPr>
    </w:p>
    <w:p w:rsidR="00FB5AC7" w:rsidRPr="00C57417" w:rsidRDefault="00FB5AC7" w:rsidP="00FB5AC7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</w:t>
      </w:r>
    </w:p>
    <w:p w:rsidR="00FB5AC7" w:rsidRPr="00C57417" w:rsidRDefault="00FB5AC7" w:rsidP="00FB5AC7">
      <w:pPr>
        <w:autoSpaceDE w:val="0"/>
        <w:autoSpaceDN w:val="0"/>
        <w:spacing w:before="466" w:after="0"/>
        <w:ind w:right="144"/>
        <w:rPr>
          <w:lang w:val="ru-RU"/>
        </w:rPr>
      </w:pPr>
      <w:r w:rsidRPr="00C574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Россия — Родина моя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Преданья старины глубокой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i/>
          <w:color w:val="000000"/>
          <w:sz w:val="24"/>
          <w:lang w:val="ru-RU"/>
        </w:rPr>
        <w:t>Малые жанры фольклора:</w:t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пословицы и поговорки о Родине, России, русском народе (не менее пяти произведений).</w:t>
      </w:r>
    </w:p>
    <w:p w:rsidR="00FB5AC7" w:rsidRPr="00C57417" w:rsidRDefault="00FB5AC7" w:rsidP="00FB5AC7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C5741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народные и литературные сказки </w:t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(не менее двух произведений). Например: «Лиса и медведь» (русская народная сказка), К. Г. Паустовский «Дремучий медведь».</w:t>
      </w:r>
    </w:p>
    <w:p w:rsidR="00FB5AC7" w:rsidRPr="00C57417" w:rsidRDefault="00FB5AC7" w:rsidP="00FB5AC7">
      <w:pPr>
        <w:autoSpaceDE w:val="0"/>
        <w:autoSpaceDN w:val="0"/>
        <w:spacing w:before="408" w:after="0" w:line="281" w:lineRule="auto"/>
        <w:ind w:right="432"/>
        <w:rPr>
          <w:lang w:val="ru-RU"/>
        </w:rPr>
      </w:pPr>
      <w:r w:rsidRPr="00C57417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Города земли русской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Москва в произведениях русских писателей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b/>
          <w:color w:val="000000"/>
          <w:sz w:val="24"/>
          <w:lang w:val="ru-RU"/>
        </w:rPr>
        <w:t>Стихотворения</w:t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Например: А. С. Пушкин «На тихих берегах Москвы…», М. Ю. Лермонтов «Москва, Москва!.. люблю тебя как сын…», Л. Н. Мартынов «Красные ворота» и др. </w:t>
      </w:r>
      <w:r w:rsidRPr="00C57417">
        <w:rPr>
          <w:rFonts w:ascii="Times New Roman" w:eastAsia="Times New Roman" w:hAnsi="Times New Roman"/>
          <w:b/>
          <w:color w:val="000000"/>
          <w:sz w:val="24"/>
          <w:lang w:val="ru-RU"/>
        </w:rPr>
        <w:t>А. П. Чехов.</w:t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 «В Москве на Трубной площади».</w:t>
      </w:r>
    </w:p>
    <w:p w:rsidR="00FB5AC7" w:rsidRPr="00C57417" w:rsidRDefault="00FB5AC7" w:rsidP="00FB5AC7">
      <w:pPr>
        <w:autoSpaceDE w:val="0"/>
        <w:autoSpaceDN w:val="0"/>
        <w:spacing w:before="406" w:after="0"/>
        <w:ind w:right="144"/>
        <w:rPr>
          <w:lang w:val="ru-RU"/>
        </w:rPr>
      </w:pPr>
      <w:r w:rsidRPr="00C574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Родные просторы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Русский лес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(не менее двух). Например: А. В. Кольцов «Лес», В. А. Рождественский «Берёза», В. А. Солоухин «Седьмую ночь без перерыва…» и др.</w:t>
      </w:r>
    </w:p>
    <w:p w:rsidR="00FB5AC7" w:rsidRPr="00C57417" w:rsidRDefault="00FB5AC7" w:rsidP="00FB5AC7">
      <w:pPr>
        <w:autoSpaceDE w:val="0"/>
        <w:autoSpaceDN w:val="0"/>
        <w:spacing w:before="70" w:after="0" w:line="230" w:lineRule="auto"/>
        <w:rPr>
          <w:lang w:val="ru-RU"/>
        </w:rPr>
      </w:pPr>
      <w:r w:rsidRPr="00C57417">
        <w:rPr>
          <w:rFonts w:ascii="Times New Roman" w:eastAsia="Times New Roman" w:hAnsi="Times New Roman"/>
          <w:b/>
          <w:color w:val="000000"/>
          <w:sz w:val="24"/>
          <w:lang w:val="ru-RU"/>
        </w:rPr>
        <w:t>И. С. Соколов-Микитов.</w:t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 «Русский лес».</w:t>
      </w:r>
    </w:p>
    <w:p w:rsidR="00FB5AC7" w:rsidRPr="00C57417" w:rsidRDefault="00FB5AC7" w:rsidP="00FB5AC7">
      <w:pPr>
        <w:autoSpaceDE w:val="0"/>
        <w:autoSpaceDN w:val="0"/>
        <w:spacing w:before="742" w:after="0" w:line="281" w:lineRule="auto"/>
        <w:ind w:right="144"/>
        <w:rPr>
          <w:lang w:val="ru-RU"/>
        </w:rPr>
      </w:pPr>
      <w:r w:rsidRPr="00C574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Русские традиции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Праздники русского мира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Рождество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(не менее двух). Например: Б. Л. Пастернак «Рождественская звезда» (фрагмент), В. Д. Берестов «Перед Рождеством» и др.</w:t>
      </w:r>
    </w:p>
    <w:p w:rsidR="00FB5AC7" w:rsidRPr="00C57417" w:rsidRDefault="00FB5AC7" w:rsidP="00FB5AC7">
      <w:pPr>
        <w:autoSpaceDE w:val="0"/>
        <w:autoSpaceDN w:val="0"/>
        <w:spacing w:before="70" w:after="0" w:line="230" w:lineRule="auto"/>
        <w:rPr>
          <w:lang w:val="ru-RU"/>
        </w:rPr>
      </w:pPr>
      <w:r w:rsidRPr="00C57417">
        <w:rPr>
          <w:rFonts w:ascii="Times New Roman" w:eastAsia="Times New Roman" w:hAnsi="Times New Roman"/>
          <w:b/>
          <w:color w:val="000000"/>
          <w:sz w:val="24"/>
          <w:lang w:val="ru-RU"/>
        </w:rPr>
        <w:t>А. И. Куприн.</w:t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 «Бедный принц».</w:t>
      </w:r>
    </w:p>
    <w:p w:rsidR="00FB5AC7" w:rsidRPr="00C57417" w:rsidRDefault="00FB5AC7" w:rsidP="00FB5AC7">
      <w:pPr>
        <w:autoSpaceDE w:val="0"/>
        <w:autoSpaceDN w:val="0"/>
        <w:spacing w:before="70" w:after="0" w:line="230" w:lineRule="auto"/>
        <w:rPr>
          <w:lang w:val="ru-RU"/>
        </w:rPr>
      </w:pPr>
      <w:r w:rsidRPr="00C574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Д. </w:t>
      </w:r>
      <w:proofErr w:type="spellStart"/>
      <w:r w:rsidRPr="00C57417">
        <w:rPr>
          <w:rFonts w:ascii="Times New Roman" w:eastAsia="Times New Roman" w:hAnsi="Times New Roman"/>
          <w:b/>
          <w:color w:val="000000"/>
          <w:sz w:val="24"/>
          <w:lang w:val="ru-RU"/>
        </w:rPr>
        <w:t>Телешов</w:t>
      </w:r>
      <w:proofErr w:type="spellEnd"/>
      <w:r w:rsidRPr="00C57417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 «Ёлка </w:t>
      </w:r>
      <w:proofErr w:type="spellStart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Митрича</w:t>
      </w:r>
      <w:proofErr w:type="spell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FB5AC7" w:rsidRPr="00C57417" w:rsidRDefault="00FB5AC7" w:rsidP="00FB5AC7">
      <w:pPr>
        <w:autoSpaceDE w:val="0"/>
        <w:autoSpaceDN w:val="0"/>
        <w:spacing w:before="406" w:after="0" w:line="278" w:lineRule="auto"/>
        <w:ind w:right="2160"/>
        <w:rPr>
          <w:lang w:val="ru-RU"/>
        </w:rPr>
      </w:pPr>
      <w:r w:rsidRPr="00C574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Тепло родного дома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Семейные ценности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Крылов. </w:t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Басни (одно произведение по выбору). Например: «Дерево» и др. </w:t>
      </w:r>
      <w:r w:rsidRPr="00C574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Бунин. </w:t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«Снежный бык».</w:t>
      </w:r>
    </w:p>
    <w:p w:rsidR="00FB5AC7" w:rsidRPr="00C57417" w:rsidRDefault="00FB5AC7" w:rsidP="00FB5AC7">
      <w:pPr>
        <w:autoSpaceDE w:val="0"/>
        <w:autoSpaceDN w:val="0"/>
        <w:spacing w:before="70" w:after="0" w:line="230" w:lineRule="auto"/>
        <w:rPr>
          <w:lang w:val="ru-RU"/>
        </w:rPr>
      </w:pPr>
      <w:r w:rsidRPr="00C574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И. Белов. </w:t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«Скворцы».</w:t>
      </w:r>
    </w:p>
    <w:p w:rsidR="00FB5AC7" w:rsidRPr="00C57417" w:rsidRDefault="00FB5AC7" w:rsidP="00FB5AC7">
      <w:pPr>
        <w:autoSpaceDE w:val="0"/>
        <w:autoSpaceDN w:val="0"/>
        <w:spacing w:before="742" w:after="0" w:line="281" w:lineRule="auto"/>
        <w:ind w:right="720"/>
        <w:rPr>
          <w:lang w:val="ru-RU"/>
        </w:rPr>
      </w:pPr>
      <w:r w:rsidRPr="00C57417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3. Русский характер — русская душа</w:t>
      </w:r>
      <w:proofErr w:type="gramStart"/>
      <w:r w:rsidRPr="00C574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b/>
          <w:color w:val="000000"/>
          <w:sz w:val="24"/>
          <w:lang w:val="ru-RU"/>
        </w:rPr>
        <w:t>Н</w:t>
      </w:r>
      <w:proofErr w:type="gramEnd"/>
      <w:r w:rsidRPr="00C574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 до ордена — была бы Родина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Отечественная война 1812 года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(не менее двух). Например: Ф. Н. Глинка «Авангардная песнь», Д. В. </w:t>
      </w:r>
      <w:proofErr w:type="spellStart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Давыдо</w:t>
      </w:r>
      <w:proofErr w:type="gramStart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в«</w:t>
      </w:r>
      <w:proofErr w:type="gram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Партизан</w:t>
      </w:r>
      <w:proofErr w:type="spell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» (отрывок) и др.</w:t>
      </w:r>
    </w:p>
    <w:p w:rsidR="00FB5AC7" w:rsidRPr="00C57417" w:rsidRDefault="00FB5AC7" w:rsidP="00FB5AC7">
      <w:pPr>
        <w:autoSpaceDE w:val="0"/>
        <w:autoSpaceDN w:val="0"/>
        <w:spacing w:before="406" w:after="0" w:line="271" w:lineRule="auto"/>
        <w:ind w:right="3168"/>
        <w:rPr>
          <w:lang w:val="ru-RU"/>
        </w:rPr>
      </w:pPr>
      <w:r w:rsidRPr="00C574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Загадки русской души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Парадоксы русского характера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b/>
          <w:color w:val="000000"/>
          <w:sz w:val="24"/>
          <w:lang w:val="ru-RU"/>
        </w:rPr>
        <w:t>К. Г. Паустовский.</w:t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 «Похождения жука-носорога» (солдатская сказка).</w:t>
      </w:r>
    </w:p>
    <w:p w:rsidR="00FB5AC7" w:rsidRPr="00C57417" w:rsidRDefault="00FB5AC7" w:rsidP="00FB5AC7">
      <w:pPr>
        <w:autoSpaceDE w:val="0"/>
        <w:autoSpaceDN w:val="0"/>
        <w:spacing w:after="0" w:line="230" w:lineRule="auto"/>
        <w:rPr>
          <w:lang w:val="ru-RU"/>
        </w:rPr>
      </w:pPr>
      <w:r w:rsidRPr="00C57417">
        <w:rPr>
          <w:rFonts w:ascii="Times New Roman" w:eastAsia="Times New Roman" w:hAnsi="Times New Roman"/>
          <w:b/>
          <w:color w:val="000000"/>
          <w:sz w:val="24"/>
          <w:lang w:val="ru-RU"/>
        </w:rPr>
        <w:t>Ю. Я. Яковлев.</w:t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 «Сыновья </w:t>
      </w:r>
      <w:proofErr w:type="spellStart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Пешеходова</w:t>
      </w:r>
      <w:proofErr w:type="spell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FB5AC7" w:rsidRPr="00C57417" w:rsidRDefault="00FB5AC7" w:rsidP="00FB5AC7">
      <w:pPr>
        <w:autoSpaceDE w:val="0"/>
        <w:autoSpaceDN w:val="0"/>
        <w:spacing w:before="406" w:after="0"/>
        <w:ind w:right="5184"/>
        <w:rPr>
          <w:lang w:val="ru-RU"/>
        </w:rPr>
      </w:pPr>
      <w:r w:rsidRPr="00C574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 ваших ровесниках </w:t>
      </w:r>
      <w:r w:rsidRPr="00C57417">
        <w:rPr>
          <w:lang w:val="ru-RU"/>
        </w:rPr>
        <w:br/>
      </w:r>
      <w:proofErr w:type="gramStart"/>
      <w:r w:rsidRPr="00C57417">
        <w:rPr>
          <w:rFonts w:ascii="Times New Roman" w:eastAsia="Times New Roman" w:hAnsi="Times New Roman"/>
          <w:i/>
          <w:color w:val="000000"/>
          <w:sz w:val="24"/>
          <w:lang w:val="ru-RU"/>
        </w:rPr>
        <w:t>Школьные</w:t>
      </w:r>
      <w:proofErr w:type="gramEnd"/>
      <w:r w:rsidRPr="00C5741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контрольные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b/>
          <w:color w:val="000000"/>
          <w:sz w:val="24"/>
          <w:lang w:val="ru-RU"/>
        </w:rPr>
        <w:t>К. И. Чуковский.</w:t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 «Серебряный герб» (фрагмент).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А. </w:t>
      </w:r>
      <w:proofErr w:type="spellStart"/>
      <w:r w:rsidRPr="00C57417">
        <w:rPr>
          <w:rFonts w:ascii="Times New Roman" w:eastAsia="Times New Roman" w:hAnsi="Times New Roman"/>
          <w:b/>
          <w:color w:val="000000"/>
          <w:sz w:val="24"/>
          <w:lang w:val="ru-RU"/>
        </w:rPr>
        <w:t>Гиваргизов</w:t>
      </w:r>
      <w:proofErr w:type="spellEnd"/>
      <w:r w:rsidRPr="00C574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«Контрольный диктант».</w:t>
      </w:r>
    </w:p>
    <w:p w:rsidR="00FB5AC7" w:rsidRPr="00C57417" w:rsidRDefault="00FB5AC7" w:rsidP="00FB5AC7">
      <w:pPr>
        <w:autoSpaceDE w:val="0"/>
        <w:autoSpaceDN w:val="0"/>
        <w:spacing w:before="406" w:after="0"/>
        <w:rPr>
          <w:lang w:val="ru-RU"/>
        </w:rPr>
      </w:pPr>
      <w:r w:rsidRPr="00C574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Лишь слову жизнь дана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Родной язык, родная речь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b/>
          <w:color w:val="000000"/>
          <w:sz w:val="24"/>
          <w:lang w:val="ru-RU"/>
        </w:rPr>
        <w:t>Стихотворения</w:t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 (не  менее  двух).  Например:  И.  А.  Бунин «Слово», В. Г. </w:t>
      </w:r>
      <w:proofErr w:type="spellStart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Гордейчев</w:t>
      </w:r>
      <w:proofErr w:type="spell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 «Родная </w:t>
      </w:r>
      <w:proofErr w:type="spellStart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речь</w:t>
      </w:r>
      <w:proofErr w:type="gramStart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»и</w:t>
      </w:r>
      <w:proofErr w:type="spellEnd"/>
      <w:proofErr w:type="gram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 др.</w:t>
      </w:r>
    </w:p>
    <w:p w:rsidR="000066B0" w:rsidRPr="00C57417" w:rsidRDefault="000066B0" w:rsidP="000066B0">
      <w:pPr>
        <w:autoSpaceDE w:val="0"/>
        <w:autoSpaceDN w:val="0"/>
        <w:spacing w:after="0" w:line="230" w:lineRule="auto"/>
        <w:rPr>
          <w:lang w:val="ru-RU"/>
        </w:rPr>
      </w:pPr>
      <w:r w:rsidRPr="00C57417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ПЛАНИРУЕМЫЕ ОБРАЗОВАТЕЛЬНЫЕ РЕЗУЛЬТАТЫ</w:t>
      </w:r>
    </w:p>
    <w:p w:rsidR="000066B0" w:rsidRPr="00C57417" w:rsidRDefault="000066B0" w:rsidP="000066B0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C57417">
        <w:rPr>
          <w:lang w:val="ru-RU"/>
        </w:rPr>
        <w:tab/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учебного предмета «Родная литература (русская)» в 5 классе направлено на достижение </w:t>
      </w:r>
      <w:proofErr w:type="gramStart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 следующих личностных, </w:t>
      </w:r>
      <w:proofErr w:type="spellStart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результатов.</w:t>
      </w:r>
    </w:p>
    <w:p w:rsidR="000066B0" w:rsidRPr="00C57417" w:rsidRDefault="000066B0" w:rsidP="000066B0">
      <w:pPr>
        <w:autoSpaceDE w:val="0"/>
        <w:autoSpaceDN w:val="0"/>
        <w:spacing w:before="262" w:after="0" w:line="230" w:lineRule="auto"/>
        <w:rPr>
          <w:lang w:val="ru-RU"/>
        </w:rPr>
      </w:pPr>
      <w:r w:rsidRPr="00C5741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066B0" w:rsidRPr="00C57417" w:rsidRDefault="000066B0" w:rsidP="000066B0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предмету «Родная литература (русская)</w:t>
      </w:r>
      <w:proofErr w:type="gramStart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»н</w:t>
      </w:r>
      <w:proofErr w:type="gram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 </w:t>
      </w:r>
    </w:p>
    <w:p w:rsidR="000066B0" w:rsidRPr="00C57417" w:rsidRDefault="000066B0" w:rsidP="000066B0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предмету «Родная литература (русская)</w:t>
      </w:r>
      <w:proofErr w:type="gramStart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»н</w:t>
      </w:r>
      <w:proofErr w:type="gram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а уровне основного общего образования должны отражать готовность обучающихся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0066B0" w:rsidRPr="00C57417" w:rsidRDefault="000066B0" w:rsidP="000066B0">
      <w:pPr>
        <w:autoSpaceDE w:val="0"/>
        <w:autoSpaceDN w:val="0"/>
        <w:spacing w:before="190" w:after="0" w:line="230" w:lineRule="auto"/>
        <w:ind w:left="480"/>
        <w:rPr>
          <w:lang w:val="ru-RU"/>
        </w:rPr>
      </w:pPr>
      <w:r w:rsidRPr="00C5741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</w:p>
    <w:p w:rsidR="000066B0" w:rsidRPr="00C57417" w:rsidRDefault="000066B0" w:rsidP="000066B0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0066B0" w:rsidRPr="00C57417" w:rsidRDefault="000066B0" w:rsidP="000066B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:rsidR="000066B0" w:rsidRPr="00C57417" w:rsidRDefault="000066B0" w:rsidP="000066B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экстремизма, дискриминации;</w:t>
      </w:r>
    </w:p>
    <w:p w:rsidR="000066B0" w:rsidRPr="00C57417" w:rsidRDefault="000066B0" w:rsidP="000066B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понимание роли различных социальных институтов в жизни человека;</w:t>
      </w:r>
    </w:p>
    <w:p w:rsidR="000066B0" w:rsidRPr="00C57417" w:rsidRDefault="000066B0" w:rsidP="000066B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0066B0" w:rsidRPr="00C57417" w:rsidRDefault="000066B0" w:rsidP="000066B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представление о способах противодействия коррупции;</w:t>
      </w:r>
    </w:p>
    <w:p w:rsidR="000066B0" w:rsidRPr="00C57417" w:rsidRDefault="000066B0" w:rsidP="000066B0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066B0" w:rsidRPr="00C57417" w:rsidRDefault="000066B0" w:rsidP="000066B0">
      <w:pPr>
        <w:autoSpaceDE w:val="0"/>
        <w:autoSpaceDN w:val="0"/>
        <w:spacing w:before="192" w:after="0" w:line="262" w:lineRule="auto"/>
        <w:ind w:left="420" w:right="1152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гуманитарной деятельности (</w:t>
      </w:r>
      <w:proofErr w:type="spellStart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ней);</w:t>
      </w:r>
    </w:p>
    <w:p w:rsidR="000066B0" w:rsidRPr="00C57417" w:rsidRDefault="000066B0" w:rsidP="000066B0">
      <w:pPr>
        <w:autoSpaceDE w:val="0"/>
        <w:autoSpaceDN w:val="0"/>
        <w:spacing w:before="298" w:after="0" w:line="230" w:lineRule="auto"/>
        <w:ind w:left="420"/>
        <w:rPr>
          <w:lang w:val="ru-RU"/>
        </w:rPr>
      </w:pPr>
      <w:r w:rsidRPr="00C5741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Патриотического воспитания</w:t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</w:p>
    <w:p w:rsidR="000066B0" w:rsidRPr="00C57417" w:rsidRDefault="000066B0" w:rsidP="000066B0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российской гражданской идентичности в поликультурном и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0066B0" w:rsidRPr="00C57417" w:rsidRDefault="000066B0" w:rsidP="000066B0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0066B0" w:rsidRPr="00C57417" w:rsidRDefault="000066B0" w:rsidP="000066B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066B0" w:rsidRPr="00C57417" w:rsidRDefault="000066B0" w:rsidP="000066B0">
      <w:pPr>
        <w:autoSpaceDE w:val="0"/>
        <w:autoSpaceDN w:val="0"/>
        <w:spacing w:before="298" w:after="0" w:line="230" w:lineRule="auto"/>
        <w:ind w:left="420"/>
        <w:rPr>
          <w:lang w:val="ru-RU"/>
        </w:rPr>
      </w:pPr>
      <w:r w:rsidRPr="00C5741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Духовно-нравственного воспитания:</w:t>
      </w:r>
    </w:p>
    <w:p w:rsidR="008F1FDA" w:rsidRDefault="000066B0" w:rsidP="008F1FD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ориентация на моральные ценности и нормы в ситуациях нравственного выбора;</w:t>
      </w:r>
    </w:p>
    <w:p w:rsidR="008F1FDA" w:rsidRDefault="008F1FDA" w:rsidP="008F1FDA">
      <w:pPr>
        <w:rPr>
          <w:lang w:val="ru-RU"/>
        </w:rPr>
      </w:pPr>
    </w:p>
    <w:p w:rsidR="008F1FDA" w:rsidRPr="00C57417" w:rsidRDefault="008F1FDA" w:rsidP="008F1FDA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8F1FDA" w:rsidRPr="00C57417" w:rsidRDefault="008F1FDA" w:rsidP="008F1FDA">
      <w:pPr>
        <w:autoSpaceDE w:val="0"/>
        <w:autoSpaceDN w:val="0"/>
        <w:spacing w:before="190" w:after="0" w:line="262" w:lineRule="auto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8F1FDA" w:rsidRPr="00C57417" w:rsidRDefault="008F1FDA" w:rsidP="008F1FDA">
      <w:pPr>
        <w:autoSpaceDE w:val="0"/>
        <w:autoSpaceDN w:val="0"/>
        <w:spacing w:before="298" w:after="0" w:line="230" w:lineRule="auto"/>
        <w:rPr>
          <w:lang w:val="ru-RU"/>
        </w:rPr>
      </w:pPr>
      <w:r w:rsidRPr="00C5741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Эстетического воспитания:</w:t>
      </w:r>
    </w:p>
    <w:p w:rsidR="008F1FDA" w:rsidRPr="00C57417" w:rsidRDefault="008F1FDA" w:rsidP="008F1FDA">
      <w:pPr>
        <w:autoSpaceDE w:val="0"/>
        <w:autoSpaceDN w:val="0"/>
        <w:spacing w:before="178" w:after="0" w:line="262" w:lineRule="auto"/>
        <w:ind w:right="864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восприимчивость к разным видам искусства, традициям и творчеству своего и других народов, понимание эмоционального воздействия искусства; </w:t>
      </w:r>
    </w:p>
    <w:p w:rsidR="008F1FDA" w:rsidRPr="00C57417" w:rsidRDefault="008F1FDA" w:rsidP="008F1FDA">
      <w:pPr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важности художественной культуры как средства коммуникации и самовыражения; </w:t>
      </w:r>
    </w:p>
    <w:p w:rsidR="008F1FDA" w:rsidRPr="00C57417" w:rsidRDefault="008F1FDA" w:rsidP="008F1FDA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:rsidR="008F1FDA" w:rsidRPr="00C57417" w:rsidRDefault="008F1FDA" w:rsidP="008F1FDA">
      <w:pPr>
        <w:autoSpaceDE w:val="0"/>
        <w:autoSpaceDN w:val="0"/>
        <w:spacing w:before="190" w:after="0" w:line="230" w:lineRule="auto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искусства;</w:t>
      </w:r>
    </w:p>
    <w:p w:rsidR="008F1FDA" w:rsidRPr="00C57417" w:rsidRDefault="008F1FDA" w:rsidP="008F1FDA">
      <w:pPr>
        <w:autoSpaceDE w:val="0"/>
        <w:autoSpaceDN w:val="0"/>
        <w:spacing w:before="298" w:after="0" w:line="230" w:lineRule="auto"/>
        <w:jc w:val="center"/>
        <w:rPr>
          <w:lang w:val="ru-RU"/>
        </w:rPr>
      </w:pPr>
      <w:r w:rsidRPr="00C5741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Физического воспитания, формирования культуры здоровья и эмоционального благополучия:</w:t>
      </w:r>
    </w:p>
    <w:p w:rsidR="008F1FDA" w:rsidRPr="00C57417" w:rsidRDefault="008F1FDA" w:rsidP="008F1FDA">
      <w:pPr>
        <w:autoSpaceDE w:val="0"/>
        <w:autoSpaceDN w:val="0"/>
        <w:spacing w:before="178" w:after="0" w:line="230" w:lineRule="auto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жизни; </w:t>
      </w:r>
    </w:p>
    <w:p w:rsidR="008F1FDA" w:rsidRPr="00C57417" w:rsidRDefault="008F1FDA" w:rsidP="008F1FDA">
      <w:pPr>
        <w:autoSpaceDE w:val="0"/>
        <w:autoSpaceDN w:val="0"/>
        <w:spacing w:before="190" w:after="0" w:line="271" w:lineRule="auto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8F1FDA" w:rsidRPr="00C57417" w:rsidRDefault="008F1FDA" w:rsidP="008F1FDA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8F1FDA" w:rsidRPr="00C57417" w:rsidRDefault="008F1FDA" w:rsidP="008F1FDA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безопасности, в том числе навыков безопасного поведения в </w:t>
      </w:r>
      <w:proofErr w:type="gramStart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интернет-среде</w:t>
      </w:r>
      <w:proofErr w:type="gram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8F1FDA" w:rsidRPr="00C57417" w:rsidRDefault="008F1FDA" w:rsidP="008F1FDA">
      <w:pPr>
        <w:autoSpaceDE w:val="0"/>
        <w:autoSpaceDN w:val="0"/>
        <w:spacing w:before="190" w:after="0" w:line="271" w:lineRule="auto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адаптироваться к стрессовым ситуациям и меняющимся социальным,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информационным и природным условиям, в том числе осмысляя собственный опыт и выстраивая дальнейшие цели;</w:t>
      </w:r>
    </w:p>
    <w:p w:rsidR="008F1FDA" w:rsidRPr="00C57417" w:rsidRDefault="008F1FDA" w:rsidP="008F1FDA">
      <w:pPr>
        <w:autoSpaceDE w:val="0"/>
        <w:autoSpaceDN w:val="0"/>
        <w:spacing w:before="190" w:after="0" w:line="230" w:lineRule="auto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умение принимать себя и других, не осуждая;</w:t>
      </w:r>
    </w:p>
    <w:p w:rsidR="008F1FDA" w:rsidRPr="00C57417" w:rsidRDefault="008F1FDA" w:rsidP="008F1FDA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умение осознавать эмоциональное состояние себя и других, умение управлять собственным эмоциональным состоянием;</w:t>
      </w:r>
    </w:p>
    <w:p w:rsidR="008F1FDA" w:rsidRPr="00C57417" w:rsidRDefault="008F1FDA" w:rsidP="008F1FDA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spellStart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человека; </w:t>
      </w:r>
    </w:p>
    <w:p w:rsidR="008F1FDA" w:rsidRPr="00C57417" w:rsidRDefault="008F1FDA" w:rsidP="008F1FDA">
      <w:pPr>
        <w:autoSpaceDE w:val="0"/>
        <w:autoSpaceDN w:val="0"/>
        <w:spacing w:before="298" w:after="0" w:line="230" w:lineRule="auto"/>
        <w:rPr>
          <w:lang w:val="ru-RU"/>
        </w:rPr>
      </w:pPr>
      <w:r w:rsidRPr="00C5741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Трудового воспитания:</w:t>
      </w:r>
    </w:p>
    <w:p w:rsidR="008F1FDA" w:rsidRPr="00C57417" w:rsidRDefault="008F1FDA" w:rsidP="008F1FDA">
      <w:pPr>
        <w:autoSpaceDE w:val="0"/>
        <w:autoSpaceDN w:val="0"/>
        <w:spacing w:before="178" w:after="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установка на активное участие в решении практических задач (в рамках семьи,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F1FDA" w:rsidRPr="00C57417" w:rsidRDefault="008F1FDA" w:rsidP="008F1FDA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8F1FDA" w:rsidRPr="00C57417" w:rsidRDefault="008F1FDA" w:rsidP="008F1FDA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8F1FDA" w:rsidRDefault="008F1FDA" w:rsidP="008F1FDA">
      <w:pPr>
        <w:ind w:firstLine="720"/>
        <w:rPr>
          <w:lang w:val="ru-RU"/>
        </w:rPr>
      </w:pPr>
    </w:p>
    <w:p w:rsidR="008F1FDA" w:rsidRDefault="008F1FDA" w:rsidP="008F1FDA">
      <w:pPr>
        <w:rPr>
          <w:lang w:val="ru-RU"/>
        </w:rPr>
      </w:pPr>
    </w:p>
    <w:p w:rsidR="008F1FDA" w:rsidRPr="00C57417" w:rsidRDefault="008F1FDA" w:rsidP="008F1FDA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адаптироваться в профессиональной среде; </w:t>
      </w:r>
    </w:p>
    <w:p w:rsidR="008F1FDA" w:rsidRPr="00C57417" w:rsidRDefault="008F1FDA" w:rsidP="008F1FD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уважение к труду и результатам трудовой деятельности; </w:t>
      </w:r>
    </w:p>
    <w:p w:rsidR="008F1FDA" w:rsidRPr="00C57417" w:rsidRDefault="008F1FDA" w:rsidP="008F1FDA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осознанный выбор и построение индивидуальной траектории образования и жизненных планов с учётом личных и общественных интересов и потребностей; </w:t>
      </w:r>
    </w:p>
    <w:p w:rsidR="008F1FDA" w:rsidRPr="00C57417" w:rsidRDefault="008F1FDA" w:rsidP="008F1FD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5741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Экологического воспитания:</w:t>
      </w:r>
    </w:p>
    <w:p w:rsidR="008F1FDA" w:rsidRPr="00C57417" w:rsidRDefault="008F1FDA" w:rsidP="008F1FDA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8F1FDA" w:rsidRPr="00C57417" w:rsidRDefault="008F1FDA" w:rsidP="008F1FDA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повышение уровня экологической культуры, осознание глобального характера экологических проблем и путей их решения; </w:t>
      </w:r>
    </w:p>
    <w:p w:rsidR="008F1FDA" w:rsidRPr="00C57417" w:rsidRDefault="008F1FDA" w:rsidP="008F1FD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активное неприятие действий, приносящих вред окружающей среде; </w:t>
      </w:r>
    </w:p>
    <w:p w:rsidR="008F1FDA" w:rsidRPr="00C57417" w:rsidRDefault="008F1FDA" w:rsidP="008F1FD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роли как гражданина и потребителя в условиях взаимосвязи природной, технологической и социальной среды; </w:t>
      </w:r>
    </w:p>
    <w:p w:rsidR="008F1FDA" w:rsidRPr="00C57417" w:rsidRDefault="008F1FDA" w:rsidP="008F1FD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практической деятельности экологической направленности;</w:t>
      </w:r>
    </w:p>
    <w:p w:rsidR="008F1FDA" w:rsidRPr="00C57417" w:rsidRDefault="008F1FDA" w:rsidP="008F1FDA">
      <w:pPr>
        <w:autoSpaceDE w:val="0"/>
        <w:autoSpaceDN w:val="0"/>
        <w:spacing w:before="178" w:after="0" w:line="230" w:lineRule="auto"/>
        <w:ind w:left="360"/>
        <w:rPr>
          <w:lang w:val="ru-RU"/>
        </w:rPr>
      </w:pPr>
      <w:r w:rsidRPr="00C5741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Ценности научного познания:</w:t>
      </w:r>
    </w:p>
    <w:p w:rsidR="008F1FDA" w:rsidRPr="00C57417" w:rsidRDefault="008F1FDA" w:rsidP="008F1FDA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:rsidR="008F1FDA" w:rsidRPr="00C57417" w:rsidRDefault="008F1FDA" w:rsidP="008F1FD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языковой и читательской культурой как средством познания мира; </w:t>
      </w:r>
    </w:p>
    <w:p w:rsidR="008F1FDA" w:rsidRPr="00C57417" w:rsidRDefault="008F1FDA" w:rsidP="008F1FDA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индивидуального и коллективного благополучия.</w:t>
      </w:r>
    </w:p>
    <w:p w:rsidR="008F1FDA" w:rsidRPr="00C57417" w:rsidRDefault="008F1FDA" w:rsidP="008F1FDA">
      <w:pPr>
        <w:tabs>
          <w:tab w:val="left" w:pos="180"/>
        </w:tabs>
        <w:autoSpaceDE w:val="0"/>
        <w:autoSpaceDN w:val="0"/>
        <w:spacing w:before="298" w:after="0" w:line="262" w:lineRule="auto"/>
        <w:ind w:right="144"/>
        <w:rPr>
          <w:lang w:val="ru-RU"/>
        </w:rPr>
      </w:pPr>
      <w:r w:rsidRPr="00C57417">
        <w:rPr>
          <w:lang w:val="ru-RU"/>
        </w:rPr>
        <w:tab/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</w:t>
      </w:r>
      <w:r w:rsidRPr="00C5741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адаптацию </w:t>
      </w:r>
      <w:proofErr w:type="gramStart"/>
      <w:r w:rsidRPr="00C5741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</w:t>
      </w:r>
      <w:proofErr w:type="gram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 к изменяющимся условиям социальной и природной среды:</w:t>
      </w:r>
    </w:p>
    <w:p w:rsidR="008F1FDA" w:rsidRPr="00C57417" w:rsidRDefault="008F1FDA" w:rsidP="008F1FDA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8F1FDA" w:rsidRPr="00C57417" w:rsidRDefault="008F1FDA" w:rsidP="008F1FD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обучающихся </w:t>
      </w:r>
      <w:proofErr w:type="gramStart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ко</w:t>
      </w:r>
      <w:proofErr w:type="gram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взаимодействию в условиях неопределённости, открытость опыту и знаниям других;</w:t>
      </w:r>
    </w:p>
    <w:p w:rsidR="008F1FDA" w:rsidRPr="00C57417" w:rsidRDefault="008F1FDA" w:rsidP="008F1FDA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действовать в условиях неопределённости, повышать уровень своей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8F1FDA" w:rsidRPr="00C57417" w:rsidRDefault="008F1FDA" w:rsidP="008F1FDA">
      <w:pPr>
        <w:autoSpaceDE w:val="0"/>
        <w:autoSpaceDN w:val="0"/>
        <w:spacing w:before="190" w:after="0"/>
        <w:ind w:left="42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8F1FDA" w:rsidRPr="00C57417" w:rsidRDefault="008F1FDA" w:rsidP="008F1FDA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умение оперировать основными понятиями, терминами и представлениями </w:t>
      </w:r>
      <w:proofErr w:type="gramStart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 области концепции устойчивого развития;</w:t>
      </w:r>
    </w:p>
    <w:p w:rsidR="008F1FDA" w:rsidRPr="00C57417" w:rsidRDefault="008F1FDA" w:rsidP="008F1FDA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умение анализировать и выявлять взаимосвязи природы, общества и экономики;</w:t>
      </w:r>
    </w:p>
    <w:p w:rsidR="008F1FDA" w:rsidRPr="00C57417" w:rsidRDefault="008F1FDA" w:rsidP="008F1FD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8F1FDA" w:rsidRPr="00C57417" w:rsidRDefault="008F1FDA" w:rsidP="008F1FDA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proofErr w:type="gramStart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8F1FDA" w:rsidRPr="00C57417" w:rsidRDefault="008F1FDA" w:rsidP="008F1FDA">
      <w:pPr>
        <w:autoSpaceDE w:val="0"/>
        <w:autoSpaceDN w:val="0"/>
        <w:spacing w:before="324" w:after="0" w:line="230" w:lineRule="auto"/>
        <w:rPr>
          <w:lang w:val="ru-RU"/>
        </w:rPr>
      </w:pPr>
      <w:r w:rsidRPr="00C5741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F1FDA" w:rsidRPr="00C57417" w:rsidRDefault="008F1FDA" w:rsidP="008F1FDA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универсальными учебными </w:t>
      </w:r>
      <w:r w:rsidRPr="00C57417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познавательными действиями.</w:t>
      </w:r>
    </w:p>
    <w:p w:rsidR="008F1FDA" w:rsidRPr="00C57417" w:rsidRDefault="008F1FDA" w:rsidP="008F1FD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741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Базовые логические действия:</w:t>
      </w:r>
    </w:p>
    <w:p w:rsidR="008F1FDA" w:rsidRPr="00C57417" w:rsidRDefault="008F1FDA" w:rsidP="008F1FD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объектов (явлений);</w:t>
      </w:r>
    </w:p>
    <w:p w:rsidR="008F1FDA" w:rsidRPr="00C57417" w:rsidRDefault="008F1FDA" w:rsidP="008F1FD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классификации, основания для обобщения и сравнения, критерии проводимого анализа;</w:t>
      </w:r>
    </w:p>
    <w:p w:rsidR="008F1FDA" w:rsidRPr="00C57417" w:rsidRDefault="008F1FDA" w:rsidP="008F1FDA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8F1FDA" w:rsidRPr="00C57417" w:rsidRDefault="008F1FDA" w:rsidP="008F1FD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информации, данных, необходимых для решения поставленной задачи;</w:t>
      </w:r>
    </w:p>
    <w:p w:rsidR="008F1FDA" w:rsidRPr="00C57417" w:rsidRDefault="008F1FDA" w:rsidP="008F1FDA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F1FDA" w:rsidRPr="00C57417" w:rsidRDefault="008F1FDA" w:rsidP="008F1FD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F1FDA" w:rsidRPr="00C57417" w:rsidRDefault="008F1FDA" w:rsidP="008F1FDA">
      <w:pPr>
        <w:autoSpaceDE w:val="0"/>
        <w:autoSpaceDN w:val="0"/>
        <w:spacing w:before="178" w:after="0" w:line="230" w:lineRule="auto"/>
        <w:ind w:left="480"/>
        <w:rPr>
          <w:lang w:val="ru-RU"/>
        </w:rPr>
      </w:pPr>
      <w:r w:rsidRPr="00C5741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Базовые исследовательские действия:</w:t>
      </w:r>
    </w:p>
    <w:p w:rsidR="008F1FDA" w:rsidRPr="00C57417" w:rsidRDefault="008F1FDA" w:rsidP="008F1FD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</w:t>
      </w:r>
    </w:p>
    <w:p w:rsidR="008F1FDA" w:rsidRPr="00C57417" w:rsidRDefault="008F1FDA" w:rsidP="008F1FDA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8F1FDA" w:rsidRPr="00C57417" w:rsidRDefault="008F1FDA" w:rsidP="008F1FDA">
      <w:pPr>
        <w:autoSpaceDE w:val="0"/>
        <w:autoSpaceDN w:val="0"/>
        <w:spacing w:before="192" w:after="0" w:line="262" w:lineRule="auto"/>
        <w:ind w:left="420" w:right="1296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мнение;</w:t>
      </w:r>
    </w:p>
    <w:p w:rsidR="008F1FDA" w:rsidRPr="00C57417" w:rsidRDefault="008F1FDA" w:rsidP="008F1FDA">
      <w:pPr>
        <w:autoSpaceDE w:val="0"/>
        <w:autoSpaceDN w:val="0"/>
        <w:spacing w:before="190" w:after="0" w:line="271" w:lineRule="auto"/>
        <w:ind w:left="420" w:right="1008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8F1FDA" w:rsidRPr="00C57417" w:rsidRDefault="008F1FDA" w:rsidP="008F1FD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оценивать на применимость и достоверность информации, полученной в ходе исследования (эксперимента);</w:t>
      </w:r>
    </w:p>
    <w:p w:rsidR="008F1FDA" w:rsidRPr="00C57417" w:rsidRDefault="008F1FDA" w:rsidP="008F1FDA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8F1FDA" w:rsidRPr="00C57417" w:rsidRDefault="008F1FDA" w:rsidP="008F1FD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</w:t>
      </w:r>
    </w:p>
    <w:p w:rsidR="008F1FDA" w:rsidRPr="00C57417" w:rsidRDefault="008F1FDA" w:rsidP="008F1FDA">
      <w:pPr>
        <w:rPr>
          <w:lang w:val="ru-RU"/>
        </w:rPr>
        <w:sectPr w:rsidR="008F1FDA" w:rsidRPr="00C57417">
          <w:pgSz w:w="11900" w:h="16840"/>
          <w:pgMar w:top="364" w:right="736" w:bottom="362" w:left="666" w:header="720" w:footer="720" w:gutter="0"/>
          <w:cols w:space="720" w:equalWidth="0">
            <w:col w:w="10498" w:space="0"/>
          </w:cols>
          <w:docGrid w:linePitch="360"/>
        </w:sectPr>
      </w:pPr>
    </w:p>
    <w:p w:rsidR="008F1FDA" w:rsidRDefault="008F1FDA" w:rsidP="008F1FDA">
      <w:pPr>
        <w:ind w:firstLine="720"/>
        <w:rPr>
          <w:lang w:val="ru-RU"/>
        </w:rPr>
      </w:pPr>
    </w:p>
    <w:p w:rsidR="008F1FDA" w:rsidRDefault="008F1FDA" w:rsidP="008F1FDA">
      <w:pPr>
        <w:rPr>
          <w:lang w:val="ru-RU"/>
        </w:rPr>
      </w:pPr>
    </w:p>
    <w:p w:rsidR="008F1FDA" w:rsidRPr="00C57417" w:rsidRDefault="008F1FDA" w:rsidP="008F1FDA">
      <w:pPr>
        <w:autoSpaceDE w:val="0"/>
        <w:autoSpaceDN w:val="0"/>
        <w:spacing w:after="0" w:line="230" w:lineRule="auto"/>
        <w:ind w:left="240"/>
        <w:rPr>
          <w:lang w:val="ru-RU"/>
        </w:rPr>
      </w:pPr>
      <w:proofErr w:type="gramStart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условиях</w:t>
      </w:r>
      <w:proofErr w:type="gram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 и контекстах.</w:t>
      </w:r>
    </w:p>
    <w:p w:rsidR="008F1FDA" w:rsidRPr="00C57417" w:rsidRDefault="008F1FDA" w:rsidP="008F1FDA">
      <w:pPr>
        <w:autoSpaceDE w:val="0"/>
        <w:autoSpaceDN w:val="0"/>
        <w:spacing w:before="178" w:after="0" w:line="230" w:lineRule="auto"/>
        <w:ind w:left="300"/>
        <w:rPr>
          <w:lang w:val="ru-RU"/>
        </w:rPr>
      </w:pPr>
      <w:r w:rsidRPr="00C5741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Работа с информацией:</w:t>
      </w:r>
    </w:p>
    <w:p w:rsidR="008F1FDA" w:rsidRPr="00C57417" w:rsidRDefault="008F1FDA" w:rsidP="008F1FDA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8F1FDA" w:rsidRPr="00C57417" w:rsidRDefault="008F1FDA" w:rsidP="008F1FDA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:rsidR="008F1FDA" w:rsidRPr="00C57417" w:rsidRDefault="008F1FDA" w:rsidP="008F1FDA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F1FDA" w:rsidRPr="00C57417" w:rsidRDefault="008F1FDA" w:rsidP="008F1FDA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8F1FDA" w:rsidRPr="00C57417" w:rsidRDefault="008F1FDA" w:rsidP="008F1FDA">
      <w:pPr>
        <w:autoSpaceDE w:val="0"/>
        <w:autoSpaceDN w:val="0"/>
        <w:spacing w:before="192" w:after="0" w:line="262" w:lineRule="auto"/>
        <w:ind w:left="240" w:right="1152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8F1FDA" w:rsidRPr="00C57417" w:rsidRDefault="008F1FDA" w:rsidP="008F1FDA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эффективно запоминать и систематизировать информацию.</w:t>
      </w:r>
    </w:p>
    <w:p w:rsidR="008F1FDA" w:rsidRPr="00C57417" w:rsidRDefault="008F1FDA" w:rsidP="008F1FDA">
      <w:pPr>
        <w:autoSpaceDE w:val="0"/>
        <w:autoSpaceDN w:val="0"/>
        <w:spacing w:before="298" w:after="0" w:line="230" w:lineRule="auto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Овладение универсальными учебными</w:t>
      </w:r>
      <w:r w:rsidRPr="00C574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коммуникативными действиями.</w:t>
      </w:r>
    </w:p>
    <w:p w:rsidR="008F1FDA" w:rsidRPr="00C57417" w:rsidRDefault="008F1FDA" w:rsidP="008F1FDA">
      <w:pPr>
        <w:autoSpaceDE w:val="0"/>
        <w:autoSpaceDN w:val="0"/>
        <w:spacing w:before="190" w:after="0" w:line="230" w:lineRule="auto"/>
        <w:rPr>
          <w:lang w:val="ru-RU"/>
        </w:rPr>
      </w:pPr>
      <w:r w:rsidRPr="00C5741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1) Общение:</w:t>
      </w:r>
    </w:p>
    <w:p w:rsidR="008F1FDA" w:rsidRPr="00C57417" w:rsidRDefault="008F1FDA" w:rsidP="008F1FDA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условиями общения; </w:t>
      </w:r>
    </w:p>
    <w:p w:rsidR="008F1FDA" w:rsidRPr="00C57417" w:rsidRDefault="008F1FDA" w:rsidP="008F1FDA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выражать себя (свою точку зрения) в устных и письменных текстах; </w:t>
      </w:r>
    </w:p>
    <w:p w:rsidR="008F1FDA" w:rsidRPr="00C57417" w:rsidRDefault="008F1FDA" w:rsidP="008F1FDA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8F1FDA" w:rsidRPr="00C57417" w:rsidRDefault="008F1FDA" w:rsidP="008F1FDA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8F1FDA" w:rsidRPr="00C57417" w:rsidRDefault="008F1FDA" w:rsidP="008F1FDA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8F1FDA" w:rsidRPr="00C57417" w:rsidRDefault="008F1FDA" w:rsidP="008F1FDA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сопоставлять свои суждения с суждениями других участников диалога, обнаруживать различие и сходство позиций; </w:t>
      </w:r>
    </w:p>
    <w:p w:rsidR="008F1FDA" w:rsidRPr="00C57417" w:rsidRDefault="008F1FDA" w:rsidP="008F1FDA">
      <w:pPr>
        <w:autoSpaceDE w:val="0"/>
        <w:autoSpaceDN w:val="0"/>
        <w:spacing w:before="192" w:after="0" w:line="262" w:lineRule="auto"/>
        <w:ind w:left="240" w:right="72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публично представлять результаты выполненного опыта (эксперимента, исследования, проекта); </w:t>
      </w:r>
    </w:p>
    <w:p w:rsidR="008F1FDA" w:rsidRPr="00C57417" w:rsidRDefault="008F1FDA" w:rsidP="008F1FDA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8F1FDA" w:rsidRPr="00C57417" w:rsidRDefault="008F1FDA" w:rsidP="008F1FDA">
      <w:pPr>
        <w:autoSpaceDE w:val="0"/>
        <w:autoSpaceDN w:val="0"/>
        <w:spacing w:before="178" w:after="0" w:line="230" w:lineRule="auto"/>
        <w:rPr>
          <w:lang w:val="ru-RU"/>
        </w:rPr>
      </w:pPr>
      <w:r w:rsidRPr="00C5741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2) Совместная деятельность:</w:t>
      </w:r>
    </w:p>
    <w:p w:rsidR="008F1FDA" w:rsidRPr="00C57417" w:rsidRDefault="008F1FDA" w:rsidP="008F1FDA">
      <w:pPr>
        <w:autoSpaceDE w:val="0"/>
        <w:autoSpaceDN w:val="0"/>
        <w:spacing w:before="178" w:after="0" w:line="271" w:lineRule="auto"/>
        <w:ind w:left="240" w:right="144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взаимодействия при решении поставленной задачи;</w:t>
      </w:r>
    </w:p>
    <w:p w:rsidR="008F1FDA" w:rsidRPr="00C57417" w:rsidRDefault="008F1FDA" w:rsidP="008F1FDA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8F1FDA" w:rsidRPr="00C57417" w:rsidRDefault="008F1FDA" w:rsidP="008F1FDA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обобщать мнения </w:t>
      </w:r>
      <w:proofErr w:type="gramStart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8F1FDA" w:rsidRDefault="008F1FDA" w:rsidP="008F1FDA">
      <w:pPr>
        <w:rPr>
          <w:lang w:val="ru-RU"/>
        </w:rPr>
      </w:pPr>
    </w:p>
    <w:p w:rsidR="008F1FDA" w:rsidRPr="00C57417" w:rsidRDefault="008F1FDA" w:rsidP="008F1FDA">
      <w:pPr>
        <w:autoSpaceDE w:val="0"/>
        <w:autoSpaceDN w:val="0"/>
        <w:spacing w:after="0" w:line="314" w:lineRule="auto"/>
        <w:ind w:left="240"/>
        <w:rPr>
          <w:lang w:val="ru-RU"/>
        </w:rPr>
      </w:pPr>
      <w:r>
        <w:rPr>
          <w:lang w:val="ru-RU"/>
        </w:rPr>
        <w:tab/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</w:t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штурмы» и иные);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качество своего вклада в общий продукт по критериям, самостоятельно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8F1FDA" w:rsidRPr="00C57417" w:rsidRDefault="008F1FDA" w:rsidP="008F1FDA">
      <w:pPr>
        <w:autoSpaceDE w:val="0"/>
        <w:autoSpaceDN w:val="0"/>
        <w:spacing w:before="298" w:after="0" w:line="230" w:lineRule="auto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универсальными учебными </w:t>
      </w:r>
      <w:r w:rsidRPr="00C57417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регулятивными действиями.</w:t>
      </w:r>
    </w:p>
    <w:p w:rsidR="008F1FDA" w:rsidRPr="00C57417" w:rsidRDefault="008F1FDA" w:rsidP="008F1FDA">
      <w:pPr>
        <w:autoSpaceDE w:val="0"/>
        <w:autoSpaceDN w:val="0"/>
        <w:spacing w:before="190" w:after="0" w:line="334" w:lineRule="auto"/>
        <w:ind w:left="240" w:right="720" w:hanging="240"/>
        <w:rPr>
          <w:lang w:val="ru-RU"/>
        </w:rPr>
      </w:pPr>
      <w:r w:rsidRPr="00C5741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1) Самоорганизация: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проблемы для решения в жизненных и учебных ситуациях;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различных подходах принятия решений (индивидуальное, принятие решения в группе, принятие решений группой);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делать выбор и брать ответственность за решение.</w:t>
      </w:r>
    </w:p>
    <w:p w:rsidR="008F1FDA" w:rsidRPr="00C57417" w:rsidRDefault="008F1FDA" w:rsidP="008F1FDA">
      <w:pPr>
        <w:autoSpaceDE w:val="0"/>
        <w:autoSpaceDN w:val="0"/>
        <w:spacing w:before="178" w:after="0" w:line="348" w:lineRule="auto"/>
        <w:ind w:left="240" w:hanging="240"/>
        <w:rPr>
          <w:lang w:val="ru-RU"/>
        </w:rPr>
      </w:pPr>
      <w:r w:rsidRPr="00C5741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2) Самоконтроль: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способами самоконтроля, </w:t>
      </w:r>
      <w:proofErr w:type="spellStart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давать адекватную оценку ситуации и предлагать план её изменения;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</w:t>
      </w:r>
      <w:proofErr w:type="spellStart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условиям.</w:t>
      </w:r>
    </w:p>
    <w:p w:rsidR="008F1FDA" w:rsidRPr="00C57417" w:rsidRDefault="008F1FDA" w:rsidP="008F1FDA">
      <w:pPr>
        <w:autoSpaceDE w:val="0"/>
        <w:autoSpaceDN w:val="0"/>
        <w:spacing w:before="178" w:after="0" w:line="362" w:lineRule="auto"/>
        <w:ind w:left="240" w:right="1296" w:hanging="240"/>
        <w:rPr>
          <w:lang w:val="ru-RU"/>
        </w:rPr>
      </w:pPr>
      <w:r w:rsidRPr="00C5741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3) Эмоциональный интеллект: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различать, называть и управлять собственными эмоциями и эмоциями других; —  выявлять и анализировать причины эмоций;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ставить себя на место другого человека, понимать мотивы и намерения другого; —  регулировать способ выражения эмоций.</w:t>
      </w:r>
    </w:p>
    <w:p w:rsidR="008F1FDA" w:rsidRPr="00C57417" w:rsidRDefault="008F1FDA" w:rsidP="008F1FDA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C5741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4) Принятие себя и других:</w:t>
      </w:r>
    </w:p>
    <w:p w:rsidR="008F1FDA" w:rsidRPr="00C57417" w:rsidRDefault="008F1FDA" w:rsidP="008F1FD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осознанно относиться к другому человеку, его мнению; </w:t>
      </w:r>
    </w:p>
    <w:p w:rsidR="008F1FDA" w:rsidRPr="00C57417" w:rsidRDefault="008F1FDA" w:rsidP="008F1FD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своё право на ошибку и такое же право </w:t>
      </w:r>
      <w:proofErr w:type="gramStart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другого</w:t>
      </w:r>
      <w:proofErr w:type="gram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8F1FDA" w:rsidRPr="00C57417" w:rsidRDefault="008F1FDA" w:rsidP="008F1FD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себя и других, не осуждая; </w:t>
      </w:r>
    </w:p>
    <w:p w:rsidR="008F1FDA" w:rsidRPr="00C57417" w:rsidRDefault="008F1FDA" w:rsidP="008F1FD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открытость себе и другим; </w:t>
      </w:r>
    </w:p>
    <w:p w:rsidR="008F1FDA" w:rsidRPr="00C57417" w:rsidRDefault="008F1FDA" w:rsidP="008F1FD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—  осознавать невозможность контролировать всё вокруг.</w:t>
      </w:r>
    </w:p>
    <w:p w:rsidR="008F1FDA" w:rsidRPr="00C57417" w:rsidRDefault="008F1FDA" w:rsidP="008F1FDA">
      <w:pPr>
        <w:autoSpaceDE w:val="0"/>
        <w:autoSpaceDN w:val="0"/>
        <w:spacing w:before="322" w:after="0" w:line="230" w:lineRule="auto"/>
        <w:rPr>
          <w:lang w:val="ru-RU"/>
        </w:rPr>
      </w:pPr>
      <w:r w:rsidRPr="00C5741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F1FDA" w:rsidRPr="00C57417" w:rsidRDefault="008F1FDA" w:rsidP="008F1FDA">
      <w:pPr>
        <w:tabs>
          <w:tab w:val="left" w:pos="180"/>
        </w:tabs>
        <w:autoSpaceDE w:val="0"/>
        <w:autoSpaceDN w:val="0"/>
        <w:spacing w:before="168" w:after="0" w:line="288" w:lineRule="auto"/>
        <w:rPr>
          <w:lang w:val="ru-RU"/>
        </w:rPr>
      </w:pPr>
      <w:r w:rsidRPr="00C57417">
        <w:rPr>
          <w:lang w:val="ru-RU"/>
        </w:rPr>
        <w:tab/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1)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осознавать ключевые для русского национального сознания культурные и нравственные смыслы в произведениях о Москве как столице России и о русском лесе; </w:t>
      </w:r>
      <w:r w:rsidRPr="00C57417">
        <w:rPr>
          <w:lang w:val="ru-RU"/>
        </w:rPr>
        <w:tab/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2) иметь начальные представления о </w:t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богатстве русской литературы и культуры в контексте культур народов России; о русских национальных традициях в рождественских произведениях и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произведениях о семейных ценностях; </w:t>
      </w:r>
      <w:r w:rsidRPr="00C57417">
        <w:rPr>
          <w:lang w:val="ru-RU"/>
        </w:rPr>
        <w:br/>
      </w:r>
      <w:r w:rsidRPr="00C57417">
        <w:rPr>
          <w:lang w:val="ru-RU"/>
        </w:rPr>
        <w:tab/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3) 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 </w:t>
      </w:r>
      <w:r w:rsidRPr="00C57417">
        <w:rPr>
          <w:lang w:val="ru-RU"/>
        </w:rPr>
        <w:br/>
      </w:r>
      <w:r w:rsidRPr="00C57417">
        <w:rPr>
          <w:lang w:val="ru-RU"/>
        </w:rPr>
        <w:tab/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4) владеть умением давать смысловой анализ фольклорного и литературного текста на основе наводящих вопросов; </w:t>
      </w:r>
      <w:proofErr w:type="gramStart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 </w:t>
      </w:r>
      <w:r w:rsidRPr="00C57417">
        <w:rPr>
          <w:lang w:val="ru-RU"/>
        </w:rPr>
        <w:br/>
      </w:r>
      <w:r w:rsidRPr="00C57417">
        <w:rPr>
          <w:lang w:val="ru-RU"/>
        </w:rPr>
        <w:tab/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5) иметь начальные представления о проектно-исследовательской деятельности, оформлении и предъявлении её результатов, владеть элементарными умениями работы с разными источниками информации.</w:t>
      </w:r>
      <w:proofErr w:type="gramEnd"/>
    </w:p>
    <w:p w:rsidR="008F1FDA" w:rsidRDefault="008F1FDA" w:rsidP="008F1FDA">
      <w:pPr>
        <w:ind w:firstLine="720"/>
        <w:rPr>
          <w:lang w:val="ru-RU"/>
        </w:rPr>
      </w:pPr>
    </w:p>
    <w:p w:rsidR="008F1FDA" w:rsidRDefault="008F1FDA" w:rsidP="008F1FDA">
      <w:pPr>
        <w:autoSpaceDE w:val="0"/>
        <w:autoSpaceDN w:val="0"/>
        <w:spacing w:after="666" w:line="233" w:lineRule="auto"/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1430"/>
        <w:gridCol w:w="528"/>
        <w:gridCol w:w="1104"/>
        <w:gridCol w:w="1140"/>
        <w:gridCol w:w="10868"/>
      </w:tblGrid>
      <w:tr w:rsidR="008F1FDA" w:rsidTr="00A811AF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Default="008F1FDA" w:rsidP="00A811A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Pr="00C57417" w:rsidRDefault="008F1FDA" w:rsidP="00A811AF">
            <w:pPr>
              <w:autoSpaceDE w:val="0"/>
              <w:autoSpaceDN w:val="0"/>
              <w:spacing w:before="78" w:after="0" w:line="247" w:lineRule="auto"/>
              <w:ind w:left="72" w:right="300"/>
              <w:jc w:val="both"/>
              <w:rPr>
                <w:lang w:val="ru-RU"/>
              </w:rPr>
            </w:pPr>
            <w:r w:rsidRPr="00C5741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Default="008F1FDA" w:rsidP="00A811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10868" w:type="dxa"/>
            <w:vMerge w:val="restart"/>
            <w:tcBorders>
              <w:top w:val="nil"/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Default="008F1FDA" w:rsidP="00A811AF">
            <w:pPr>
              <w:autoSpaceDE w:val="0"/>
              <w:autoSpaceDN w:val="0"/>
              <w:spacing w:before="78" w:after="0" w:line="245" w:lineRule="auto"/>
              <w:ind w:left="72" w:right="576"/>
            </w:pPr>
          </w:p>
        </w:tc>
      </w:tr>
      <w:tr w:rsidR="008F1FDA" w:rsidTr="00A811AF">
        <w:trPr>
          <w:trHeight w:hRule="exact" w:val="540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DA" w:rsidRDefault="008F1FDA" w:rsidP="00A811AF"/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DA" w:rsidRDefault="008F1FDA" w:rsidP="00A811A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Default="008F1FDA" w:rsidP="00A811AF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Default="008F1FDA" w:rsidP="00A811AF">
            <w:pPr>
              <w:autoSpaceDE w:val="0"/>
              <w:autoSpaceDN w:val="0"/>
              <w:spacing w:before="78" w:after="0" w:line="245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Default="008F1FDA" w:rsidP="00A811AF">
            <w:pPr>
              <w:autoSpaceDE w:val="0"/>
              <w:autoSpaceDN w:val="0"/>
              <w:spacing w:before="78" w:after="0" w:line="245" w:lineRule="auto"/>
              <w:ind w:left="72"/>
            </w:pPr>
          </w:p>
        </w:tc>
        <w:tc>
          <w:tcPr>
            <w:tcW w:w="10868" w:type="dxa"/>
            <w:vMerge/>
            <w:tcBorders>
              <w:left w:val="single" w:sz="4" w:space="0" w:color="000000"/>
            </w:tcBorders>
          </w:tcPr>
          <w:p w:rsidR="008F1FDA" w:rsidRDefault="008F1FDA" w:rsidP="00A811AF"/>
        </w:tc>
      </w:tr>
      <w:tr w:rsidR="008F1FDA" w:rsidTr="00A811AF">
        <w:trPr>
          <w:trHeight w:hRule="exact" w:val="348"/>
        </w:trPr>
        <w:tc>
          <w:tcPr>
            <w:tcW w:w="15502" w:type="dxa"/>
            <w:gridSpan w:val="6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Default="008F1FDA" w:rsidP="00A811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ИТОГОВЫЙ КОНТРОЛЬ</w:t>
            </w:r>
          </w:p>
        </w:tc>
      </w:tr>
      <w:tr w:rsidR="008F1FDA" w:rsidRPr="006842CE" w:rsidTr="00A811AF">
        <w:trPr>
          <w:gridAfter w:val="1"/>
          <w:wAfter w:w="10868" w:type="dxa"/>
          <w:trHeight w:hRule="exact" w:val="131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Pr="006842CE" w:rsidRDefault="008F1FDA" w:rsidP="00A811AF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Default="008F1FDA" w:rsidP="00A811AF">
            <w:pPr>
              <w:autoSpaceDE w:val="0"/>
              <w:autoSpaceDN w:val="0"/>
              <w:spacing w:before="78" w:after="0" w:line="247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Default="008F1FDA" w:rsidP="00A811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Default="008F1FDA" w:rsidP="00A811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Default="008F1FDA" w:rsidP="00A811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</w:tr>
    </w:tbl>
    <w:p w:rsidR="008F1FDA" w:rsidRDefault="008F1FDA" w:rsidP="008F1FDA">
      <w:pPr>
        <w:autoSpaceDE w:val="0"/>
        <w:autoSpaceDN w:val="0"/>
        <w:spacing w:after="0" w:line="14" w:lineRule="exact"/>
      </w:pPr>
    </w:p>
    <w:p w:rsidR="008F1FDA" w:rsidRDefault="008F1FDA" w:rsidP="008F1FDA">
      <w:pPr>
        <w:sectPr w:rsidR="008F1FDA" w:rsidSect="006842CE">
          <w:pgSz w:w="11900" w:h="16840"/>
          <w:pgMar w:top="284" w:right="640" w:bottom="5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F1FDA" w:rsidRDefault="008F1FDA" w:rsidP="008F1FDA">
      <w:pPr>
        <w:sectPr w:rsidR="008F1FDA" w:rsidSect="006842CE">
          <w:type w:val="continuous"/>
          <w:pgSz w:w="11900" w:h="1684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8F1FDA" w:rsidRDefault="008F1FDA" w:rsidP="008F1FD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ПОУРОЧНОЕ ПЛАНИРОВАНИЕ</w:t>
      </w:r>
    </w:p>
    <w:tbl>
      <w:tblPr>
        <w:tblW w:w="10849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567"/>
        <w:gridCol w:w="5243"/>
        <w:gridCol w:w="1700"/>
        <w:gridCol w:w="25"/>
        <w:gridCol w:w="216"/>
        <w:gridCol w:w="2314"/>
        <w:gridCol w:w="218"/>
      </w:tblGrid>
      <w:tr w:rsidR="008F1FDA" w:rsidTr="00A811AF">
        <w:trPr>
          <w:gridAfter w:val="1"/>
          <w:wAfter w:w="218" w:type="dxa"/>
          <w:trHeight w:hRule="exact" w:val="49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1FDA" w:rsidRDefault="008F1FDA" w:rsidP="00A811A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FDA" w:rsidRPr="006842CE" w:rsidRDefault="008F1FDA" w:rsidP="00A811A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Дата проведения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Default="008F1FDA" w:rsidP="00A811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1FDA" w:rsidRDefault="008F1FDA" w:rsidP="00A811AF">
            <w:pPr>
              <w:autoSpaceDE w:val="0"/>
              <w:autoSpaceDN w:val="0"/>
              <w:spacing w:before="98" w:after="0" w:line="230" w:lineRule="auto"/>
              <w:ind w:left="74"/>
            </w:pPr>
          </w:p>
        </w:tc>
        <w:tc>
          <w:tcPr>
            <w:tcW w:w="24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F1FDA" w:rsidRDefault="008F1FDA" w:rsidP="00A811AF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2314" w:type="dxa"/>
            <w:tcBorders>
              <w:top w:val="single" w:sz="4" w:space="0" w:color="000000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1FDA" w:rsidRDefault="008F1FDA" w:rsidP="00A811AF">
            <w:pPr>
              <w:autoSpaceDE w:val="0"/>
              <w:autoSpaceDN w:val="0"/>
              <w:spacing w:before="98" w:after="0" w:line="271" w:lineRule="auto"/>
              <w:ind w:left="72" w:right="432"/>
            </w:pPr>
          </w:p>
        </w:tc>
      </w:tr>
      <w:tr w:rsidR="008F1FDA" w:rsidTr="00A811AF">
        <w:trPr>
          <w:gridAfter w:val="1"/>
          <w:wAfter w:w="218" w:type="dxa"/>
          <w:trHeight w:hRule="exact" w:val="82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FDA" w:rsidRDefault="008F1FDA" w:rsidP="00A811AF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FDA" w:rsidRDefault="008F1FDA" w:rsidP="00A811AF"/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DA" w:rsidRDefault="008F1FDA" w:rsidP="00A811AF"/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1FDA" w:rsidRPr="006842CE" w:rsidRDefault="008F1FDA" w:rsidP="00A811A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Вид контроля</w:t>
            </w: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Default="008F1FDA" w:rsidP="00A811AF">
            <w:pPr>
              <w:autoSpaceDE w:val="0"/>
              <w:autoSpaceDN w:val="0"/>
              <w:spacing w:before="98" w:after="0" w:line="262" w:lineRule="auto"/>
              <w:ind w:left="72"/>
            </w:pPr>
          </w:p>
        </w:tc>
        <w:tc>
          <w:tcPr>
            <w:tcW w:w="2530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8F1FDA" w:rsidRPr="006842CE" w:rsidRDefault="008F1FDA" w:rsidP="00A811AF">
            <w:pPr>
              <w:rPr>
                <w:lang w:val="ru-RU"/>
              </w:rPr>
            </w:pPr>
            <w:r>
              <w:rPr>
                <w:lang w:val="ru-RU"/>
              </w:rPr>
              <w:t>ЦОР</w:t>
            </w:r>
          </w:p>
        </w:tc>
      </w:tr>
      <w:tr w:rsidR="008F1FDA" w:rsidRPr="008F1FDA" w:rsidTr="00A811AF">
        <w:trPr>
          <w:gridAfter w:val="1"/>
          <w:wAfter w:w="218" w:type="dxa"/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1FDA" w:rsidRDefault="008F1FDA" w:rsidP="00A811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FDA" w:rsidRDefault="008F1FDA" w:rsidP="00A811A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Default="008F1FDA" w:rsidP="00A811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душа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Default="008F1FDA" w:rsidP="00A811AF">
            <w:pPr>
              <w:autoSpaceDE w:val="0"/>
              <w:autoSpaceDN w:val="0"/>
              <w:spacing w:before="98" w:after="0" w:line="230" w:lineRule="auto"/>
              <w:ind w:left="74"/>
            </w:pP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Pr="00C57417" w:rsidRDefault="008F1FDA" w:rsidP="00A811AF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/Каталог детских </w:t>
            </w:r>
            <w:r w:rsidRPr="00C57417">
              <w:rPr>
                <w:lang w:val="ru-RU"/>
              </w:rPr>
              <w:br/>
            </w:r>
            <w:proofErr w:type="spellStart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ресурсов«Интернет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для </w:t>
            </w:r>
            <w:proofErr w:type="spellStart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детей»Электронный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банк заданий для оценки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функциональной грамотности</w:t>
            </w:r>
          </w:p>
        </w:tc>
      </w:tr>
      <w:tr w:rsidR="008F1FDA" w:rsidRPr="008F1FDA" w:rsidTr="00A811AF">
        <w:trPr>
          <w:gridAfter w:val="1"/>
          <w:wAfter w:w="218" w:type="dxa"/>
          <w:trHeight w:hRule="exact" w:val="11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1FDA" w:rsidRDefault="008F1FDA" w:rsidP="00A811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FDA" w:rsidRDefault="008F1FDA" w:rsidP="00A811A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Pr="00C57417" w:rsidRDefault="008F1FDA" w:rsidP="00A811A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Русские народные и литера-</w:t>
            </w:r>
            <w:proofErr w:type="spellStart"/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турные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сказки</w:t>
            </w:r>
            <w:proofErr w:type="gramStart"/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«Л</w:t>
            </w:r>
            <w:proofErr w:type="gramEnd"/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иса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медведь»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Pr="006842CE" w:rsidRDefault="008F1FDA" w:rsidP="00A811A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Pr="00C57417" w:rsidRDefault="008F1FDA" w:rsidP="00A811AF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lrc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lib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Русская Ассоциация Чтения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</w:t>
            </w:r>
            <w:proofErr w:type="spellStart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</w:p>
        </w:tc>
      </w:tr>
      <w:tr w:rsidR="008F1FDA" w:rsidRPr="008F1FDA" w:rsidTr="00A811AF">
        <w:trPr>
          <w:gridAfter w:val="1"/>
          <w:wAfter w:w="218" w:type="dxa"/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1FDA" w:rsidRDefault="008F1FDA" w:rsidP="00A811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FDA" w:rsidRDefault="008F1FDA" w:rsidP="00A811AF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Pr="00C57417" w:rsidRDefault="008F1FDA" w:rsidP="00A811AF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 Г. Паустовский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«Дремучий медведь»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Pr="006842CE" w:rsidRDefault="008F1FDA" w:rsidP="00A811AF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Pr="00C57417" w:rsidRDefault="008F1FDA" w:rsidP="00A811A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slovnik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rusgor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Коллекция «Русская и зарубежная литература для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школы» Российского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общеобразовательного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портала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Учи. </w:t>
            </w:r>
            <w:proofErr w:type="spellStart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</w:p>
        </w:tc>
      </w:tr>
      <w:tr w:rsidR="008F1FDA" w:rsidRPr="008F1FDA" w:rsidTr="00A811AF">
        <w:trPr>
          <w:gridAfter w:val="1"/>
          <w:wAfter w:w="218" w:type="dxa"/>
          <w:trHeight w:hRule="exact" w:val="25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1FDA" w:rsidRDefault="008F1FDA" w:rsidP="00A811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FDA" w:rsidRDefault="008F1FDA" w:rsidP="00A811A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Pr="006842CE" w:rsidRDefault="008F1FDA" w:rsidP="00A811A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Москва в произведениях русских писателей: А. С. Пушкин «На тихих берегах Москвы…», М.  </w:t>
            </w:r>
            <w:r w:rsidRPr="00684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Ю. </w:t>
            </w:r>
          </w:p>
          <w:p w:rsidR="008F1FDA" w:rsidRPr="006842CE" w:rsidRDefault="008F1FDA" w:rsidP="00A811AF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684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Лермонтов «Москва, </w:t>
            </w:r>
            <w:r w:rsidRPr="006842CE">
              <w:rPr>
                <w:lang w:val="ru-RU"/>
              </w:rPr>
              <w:br/>
            </w:r>
            <w:r w:rsidRPr="00684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Москва!.. люблю тебя как сын…»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Pr="006842CE" w:rsidRDefault="008F1FDA" w:rsidP="00A811A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Pr="00C57417" w:rsidRDefault="008F1FDA" w:rsidP="00A811AF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/Каталог детских </w:t>
            </w:r>
            <w:r w:rsidRPr="00C57417">
              <w:rPr>
                <w:lang w:val="ru-RU"/>
              </w:rPr>
              <w:br/>
            </w:r>
            <w:proofErr w:type="spellStart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ресурсов«Интернет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для </w:t>
            </w:r>
            <w:proofErr w:type="spellStart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детей»Электронный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банк заданий для оценки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функциональной грамотности</w:t>
            </w:r>
          </w:p>
        </w:tc>
      </w:tr>
      <w:tr w:rsidR="008F1FDA" w:rsidRPr="008F1FDA" w:rsidTr="00A811AF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1FDA" w:rsidRDefault="008F1FDA" w:rsidP="00A811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FDA" w:rsidRDefault="008F1FDA" w:rsidP="00A811AF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Pr="00C57417" w:rsidRDefault="008F1FDA" w:rsidP="00A811A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 Н. Мартынов «Красные ворота» и др.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Pr="006842CE" w:rsidRDefault="008F1FDA" w:rsidP="00A811A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</w:p>
        </w:tc>
        <w:tc>
          <w:tcPr>
            <w:tcW w:w="2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Pr="00C57417" w:rsidRDefault="008F1FDA" w:rsidP="00A811AF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lrc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lib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Русская Ассоциация Чтения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</w:t>
            </w:r>
            <w:proofErr w:type="spellStart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</w:p>
        </w:tc>
      </w:tr>
      <w:tr w:rsidR="008F1FDA" w:rsidRPr="008F1FDA" w:rsidTr="00A811AF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1FDA" w:rsidRDefault="008F1FDA" w:rsidP="00A811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FDA" w:rsidRDefault="008F1FDA" w:rsidP="00A811AF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Pr="00C57417" w:rsidRDefault="008F1FDA" w:rsidP="00A811A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 П. Чехов. «В Москве на Трубной площади»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Pr="006842CE" w:rsidRDefault="008F1FDA" w:rsidP="00A811A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</w:p>
        </w:tc>
        <w:tc>
          <w:tcPr>
            <w:tcW w:w="2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Pr="00C57417" w:rsidRDefault="008F1FDA" w:rsidP="00A811A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slovnik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rusgor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Коллекция «Русская и зарубежная литература для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школы» Российского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общеобразовательного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портала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Учи. </w:t>
            </w:r>
            <w:proofErr w:type="spellStart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</w:p>
        </w:tc>
      </w:tr>
      <w:tr w:rsidR="008F1FDA" w:rsidRPr="008F1FDA" w:rsidTr="00A811AF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1FDA" w:rsidRDefault="008F1FDA" w:rsidP="00A811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FDA" w:rsidRDefault="008F1FDA" w:rsidP="00A811AF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Pr="00C57417" w:rsidRDefault="008F1FDA" w:rsidP="00A811A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 В. Кольцов «Лес», В. А. Рождественский «Берёза»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Pr="006842CE" w:rsidRDefault="008F1FDA" w:rsidP="00A811A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</w:p>
        </w:tc>
        <w:tc>
          <w:tcPr>
            <w:tcW w:w="2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Pr="00C57417" w:rsidRDefault="008F1FDA" w:rsidP="00A811A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klassika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Библиотека русской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религиозно-философской и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литературы «Вехи»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Электронный банк заданий по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оценке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функциональной грамотности</w:t>
            </w:r>
          </w:p>
        </w:tc>
      </w:tr>
      <w:tr w:rsidR="008F1FDA" w:rsidRPr="008F1FDA" w:rsidTr="00A811AF">
        <w:trPr>
          <w:trHeight w:hRule="exact" w:val="1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1FDA" w:rsidRDefault="008F1FDA" w:rsidP="00A811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FDA" w:rsidRDefault="008F1FDA" w:rsidP="00A811AF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Pr="00C57417" w:rsidRDefault="008F1FDA" w:rsidP="00A811AF">
            <w:pPr>
              <w:autoSpaceDE w:val="0"/>
              <w:autoSpaceDN w:val="0"/>
              <w:spacing w:before="98" w:after="0" w:line="274" w:lineRule="auto"/>
              <w:ind w:left="72" w:right="266"/>
              <w:jc w:val="both"/>
              <w:rPr>
                <w:lang w:val="ru-RU"/>
              </w:rPr>
            </w:pP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 А. Солоухин «Седьмую ночь без перерыва…» и др. И. С. Соколов-Микитов.</w:t>
            </w:r>
          </w:p>
          <w:p w:rsidR="008F1FDA" w:rsidRPr="00C57417" w:rsidRDefault="008F1FDA" w:rsidP="00A811A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«Русский лес»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Pr="006842CE" w:rsidRDefault="008F1FDA" w:rsidP="00A811A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</w:p>
        </w:tc>
        <w:tc>
          <w:tcPr>
            <w:tcW w:w="2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Pr="00C57417" w:rsidRDefault="008F1FDA" w:rsidP="00A811A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magazines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Звучащая поэзия: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поэтическая аудиобиблиотека Электронный банк заданий по оценке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функциональной грамотности</w:t>
            </w:r>
          </w:p>
        </w:tc>
      </w:tr>
      <w:tr w:rsidR="008F1FDA" w:rsidRPr="008F1FDA" w:rsidTr="00A811AF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1FDA" w:rsidRDefault="008F1FDA" w:rsidP="00A811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FDA" w:rsidRDefault="008F1FDA" w:rsidP="00A811AF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Pr="00C57417" w:rsidRDefault="008F1FDA" w:rsidP="00A811AF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Размеры в стихах в литературе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Pr="006842CE" w:rsidRDefault="008F1FDA" w:rsidP="00A811A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</w:p>
        </w:tc>
        <w:tc>
          <w:tcPr>
            <w:tcW w:w="2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Pr="00C57417" w:rsidRDefault="008F1FDA" w:rsidP="00A811A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klassika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Библиотека русской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религиозно-философской и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литературы «Вехи»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Электронный банк заданий по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оценке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функциональной грамотности</w:t>
            </w:r>
          </w:p>
        </w:tc>
      </w:tr>
      <w:tr w:rsidR="008F1FDA" w:rsidRPr="008F1FDA" w:rsidTr="00A811AF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1FDA" w:rsidRDefault="008F1FDA" w:rsidP="00A811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FDA" w:rsidRDefault="008F1FDA" w:rsidP="00A811A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Pr="00C57417" w:rsidRDefault="008F1FDA" w:rsidP="00A811A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Б. Л. Пастернак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«Рождественская звезда»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Pr="006842CE" w:rsidRDefault="008F1FDA" w:rsidP="00A811A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</w:p>
        </w:tc>
        <w:tc>
          <w:tcPr>
            <w:tcW w:w="2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Pr="00C57417" w:rsidRDefault="008F1FDA" w:rsidP="00A811A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magazines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Звучащая поэзия: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поэтическая аудиобиблиотека Электронный банк заданий по оценке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функциональной грамотности</w:t>
            </w:r>
          </w:p>
        </w:tc>
      </w:tr>
      <w:tr w:rsidR="008F1FDA" w:rsidRPr="008F1FDA" w:rsidTr="00A811AF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1FDA" w:rsidRDefault="008F1FDA" w:rsidP="00A811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FDA" w:rsidRDefault="008F1FDA" w:rsidP="00A811A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Pr="00C57417" w:rsidRDefault="008F1FDA" w:rsidP="00A811A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 Д. Берестов «Перед Рождеством»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Pr="006842CE" w:rsidRDefault="008F1FDA" w:rsidP="00A811A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</w:p>
        </w:tc>
        <w:tc>
          <w:tcPr>
            <w:tcW w:w="2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Pr="00C57417" w:rsidRDefault="008F1FDA" w:rsidP="00A811A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klassika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Библиотека русской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религиозно-философской и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литературы «Вехи»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Электронный банк заданий по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оценке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функциональной грамотности</w:t>
            </w:r>
          </w:p>
        </w:tc>
      </w:tr>
      <w:tr w:rsidR="008F1FDA" w:rsidRPr="008F1FDA" w:rsidTr="00A811AF">
        <w:trPr>
          <w:trHeight w:hRule="exact" w:val="8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1FDA" w:rsidRDefault="008F1FDA" w:rsidP="00A811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FDA" w:rsidRDefault="008F1FDA" w:rsidP="00A811A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Pr="00C57417" w:rsidRDefault="008F1FDA" w:rsidP="00A811A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 И. Куприн. «Бедный принц».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Pr="006842CE" w:rsidRDefault="008F1FDA" w:rsidP="00A811A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</w:p>
        </w:tc>
        <w:tc>
          <w:tcPr>
            <w:tcW w:w="2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1FDA" w:rsidRPr="00C57417" w:rsidRDefault="008F1FDA" w:rsidP="00A811A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magazines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Звучащая поэзия: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поэтическая аудиобиблиотека Электронный банк заданий по оценке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функциональной грамотности</w:t>
            </w:r>
          </w:p>
        </w:tc>
      </w:tr>
    </w:tbl>
    <w:p w:rsidR="008F1FDA" w:rsidRPr="006842CE" w:rsidRDefault="008F1FDA" w:rsidP="008F1FDA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1061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708"/>
        <w:gridCol w:w="425"/>
        <w:gridCol w:w="5245"/>
        <w:gridCol w:w="1701"/>
        <w:gridCol w:w="2473"/>
        <w:gridCol w:w="17"/>
        <w:gridCol w:w="45"/>
      </w:tblGrid>
      <w:tr w:rsidR="00B71265" w:rsidRPr="00C57417" w:rsidTr="00B71265">
        <w:trPr>
          <w:gridAfter w:val="1"/>
          <w:wAfter w:w="45" w:type="dxa"/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C57417" w:rsidRDefault="00B71265" w:rsidP="00A811AF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Н.Д. </w:t>
            </w:r>
            <w:proofErr w:type="spellStart"/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Телешов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«Ёлка </w:t>
            </w:r>
            <w:proofErr w:type="spellStart"/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Митрича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6842CE" w:rsidRDefault="00B71265" w:rsidP="00A811A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C57417" w:rsidRDefault="00B71265" w:rsidP="00A811A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klassika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Библиотека русской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религиозно-философской и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литературы «Вехи»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Электронный банк заданий по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оценке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функциональной грамотности</w:t>
            </w:r>
          </w:p>
        </w:tc>
      </w:tr>
      <w:tr w:rsidR="00B71265" w:rsidRPr="00C57417" w:rsidTr="00B71265">
        <w:trPr>
          <w:gridAfter w:val="1"/>
          <w:wAfter w:w="45" w:type="dxa"/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В. 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Скворцы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ind w:left="74"/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C57417" w:rsidRDefault="00B71265" w:rsidP="00A811A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magazines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Звучащая поэзия: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поэтическая аудиобиблиотека Электронный банк заданий по оценке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функциональной грамотности</w:t>
            </w:r>
          </w:p>
        </w:tc>
      </w:tr>
      <w:tr w:rsidR="00B71265" w:rsidRPr="00C57417" w:rsidTr="00B71265">
        <w:trPr>
          <w:gridAfter w:val="1"/>
          <w:wAfter w:w="45" w:type="dxa"/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C57417" w:rsidRDefault="00B71265" w:rsidP="00A811A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 А. Крылов. Басни (одно произведение по выбору)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6842CE" w:rsidRDefault="00B71265" w:rsidP="00A811A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C57417" w:rsidRDefault="00B71265" w:rsidP="00A811A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klassika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Библиотека русской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религиозно-философской и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литературы «Вехи»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Электронный банк заданий по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оценке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функциональной грамотности</w:t>
            </w:r>
          </w:p>
        </w:tc>
      </w:tr>
      <w:tr w:rsidR="00B71265" w:rsidRPr="00C57417" w:rsidTr="00B71265">
        <w:trPr>
          <w:gridAfter w:val="1"/>
          <w:wAfter w:w="45" w:type="dxa"/>
          <w:trHeight w:hRule="exact" w:val="8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C57417" w:rsidRDefault="00B71265" w:rsidP="00A811A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А. Бунин. «Снежный бык».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6842CE" w:rsidRDefault="00B71265" w:rsidP="00A811A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C57417" w:rsidRDefault="00B71265" w:rsidP="00A811A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magazines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Звучащая поэзия: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поэтическая аудиобиблиотека Электронный банк заданий по оценке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функциональной грамотности</w:t>
            </w:r>
          </w:p>
        </w:tc>
      </w:tr>
      <w:tr w:rsidR="00B71265" w:rsidRPr="00C57417" w:rsidTr="00B71265">
        <w:trPr>
          <w:gridAfter w:val="1"/>
          <w:wAfter w:w="45" w:type="dxa"/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C57417" w:rsidRDefault="00B71265" w:rsidP="00A811A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Ф. Н. Глинка «Авангардная песнь»,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6842CE" w:rsidRDefault="00B71265" w:rsidP="00A811A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C57417" w:rsidRDefault="00B71265" w:rsidP="00A811AF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rulib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Русская виртуальная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Электронный банк заданий по оценке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функциональной грамотности</w:t>
            </w:r>
          </w:p>
        </w:tc>
      </w:tr>
      <w:tr w:rsidR="00B71265" w:rsidRPr="00C57417" w:rsidTr="00B71265">
        <w:trPr>
          <w:gridAfter w:val="1"/>
          <w:wAfter w:w="45" w:type="dxa"/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Д. В.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Давыдов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Партизан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ind w:left="74"/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C57417" w:rsidRDefault="00B71265" w:rsidP="00A811A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/Каталог детских </w:t>
            </w:r>
            <w:r w:rsidRPr="00C57417">
              <w:rPr>
                <w:lang w:val="ru-RU"/>
              </w:rPr>
              <w:br/>
            </w:r>
            <w:proofErr w:type="spellStart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ресурсов«Интернет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для </w:t>
            </w:r>
            <w:proofErr w:type="spellStart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детей»сайт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</w:p>
        </w:tc>
      </w:tr>
      <w:tr w:rsidR="00B71265" w:rsidRPr="00C57417" w:rsidTr="00B71265">
        <w:trPr>
          <w:gridAfter w:val="1"/>
          <w:wAfter w:w="45" w:type="dxa"/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C57417" w:rsidRDefault="00B71265" w:rsidP="00A811A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К.Г. Паустовский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"Похождения </w:t>
            </w:r>
            <w:proofErr w:type="spellStart"/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жуканосорога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6842CE" w:rsidRDefault="00B71265" w:rsidP="00A811A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C57417" w:rsidRDefault="00B71265" w:rsidP="00A811AF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magazines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Звучащая поэзия: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поэтическая аудиобиблиотека Электронный банк заданий по оценке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функциональной грамотности</w:t>
            </w:r>
          </w:p>
        </w:tc>
      </w:tr>
      <w:tr w:rsidR="00B71265" w:rsidRPr="00C57417" w:rsidTr="00B71265">
        <w:trPr>
          <w:gridAfter w:val="1"/>
          <w:wAfter w:w="45" w:type="dxa"/>
          <w:trHeight w:hRule="exact" w:val="18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6842CE" w:rsidRDefault="00B71265" w:rsidP="00A811A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Сочинение на </w:t>
            </w:r>
            <w:proofErr w:type="spellStart"/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тему</w:t>
            </w:r>
            <w:proofErr w:type="gramStart"/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"К</w:t>
            </w:r>
            <w:proofErr w:type="gramEnd"/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акие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загадки русской души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открывает читателю </w:t>
            </w:r>
            <w:r w:rsidRPr="00684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К.Г.</w:t>
            </w:r>
          </w:p>
          <w:p w:rsidR="00B71265" w:rsidRPr="006842CE" w:rsidRDefault="00B71265" w:rsidP="00A811AF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684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Паустовский в сказке о жуке </w:t>
            </w:r>
            <w:proofErr w:type="spellStart"/>
            <w:r w:rsidRPr="00684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насороге</w:t>
            </w:r>
            <w:proofErr w:type="spellEnd"/>
            <w:r w:rsidRPr="00684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6842CE" w:rsidRDefault="00B71265" w:rsidP="00A811A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C57417" w:rsidRDefault="00B71265" w:rsidP="00A811A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magazines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Звучащая поэзия: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поэтическая аудиобиблиотека Электронный банк заданий по оценке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функциональной грамотности</w:t>
            </w:r>
          </w:p>
        </w:tc>
      </w:tr>
      <w:tr w:rsidR="00B71265" w:rsidRPr="00C57417" w:rsidTr="00B71265">
        <w:trPr>
          <w:gridAfter w:val="1"/>
          <w:wAfter w:w="45" w:type="dxa"/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C57417" w:rsidRDefault="00B71265" w:rsidP="00A811A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Ю. Я. Яковлев. «Сыновья </w:t>
            </w:r>
            <w:proofErr w:type="spellStart"/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Пешеходова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6842CE" w:rsidRDefault="00B71265" w:rsidP="00A811A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C57417" w:rsidRDefault="00B71265" w:rsidP="00A811AF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rulib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Русская виртуальная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Электронный банк заданий по оценке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функциональной грамотности</w:t>
            </w:r>
          </w:p>
        </w:tc>
      </w:tr>
      <w:tr w:rsidR="00B71265" w:rsidRPr="00C57417" w:rsidTr="00B71265">
        <w:trPr>
          <w:gridAfter w:val="1"/>
          <w:wAfter w:w="45" w:type="dxa"/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C57417" w:rsidRDefault="00B71265" w:rsidP="00A811A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 И. Чуковский.</w:t>
            </w:r>
          </w:p>
          <w:p w:rsidR="00B71265" w:rsidRPr="00C57417" w:rsidRDefault="00B71265" w:rsidP="00A811AF">
            <w:pPr>
              <w:autoSpaceDE w:val="0"/>
              <w:autoSpaceDN w:val="0"/>
              <w:spacing w:before="70" w:after="0" w:line="262" w:lineRule="auto"/>
              <w:ind w:left="72" w:right="1008"/>
              <w:rPr>
                <w:lang w:val="ru-RU"/>
              </w:rPr>
            </w:pP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«Серебряный герб</w:t>
            </w:r>
            <w:proofErr w:type="gramStart"/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»(</w:t>
            </w:r>
            <w:proofErr w:type="gramEnd"/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фрагмент).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6842CE" w:rsidRDefault="00B71265" w:rsidP="00A811A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C57417" w:rsidRDefault="00B71265" w:rsidP="00A811A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/Каталог детских </w:t>
            </w:r>
            <w:r w:rsidRPr="00C57417">
              <w:rPr>
                <w:lang w:val="ru-RU"/>
              </w:rPr>
              <w:br/>
            </w:r>
            <w:proofErr w:type="spellStart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ресурсов«Интернет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для </w:t>
            </w:r>
            <w:proofErr w:type="spellStart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детей»сайт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</w:p>
        </w:tc>
      </w:tr>
      <w:tr w:rsidR="00B71265" w:rsidRPr="00C57417" w:rsidTr="00B71265">
        <w:trPr>
          <w:gridAfter w:val="1"/>
          <w:wAfter w:w="45" w:type="dxa"/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C57417" w:rsidRDefault="00B71265" w:rsidP="00A811A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 А. </w:t>
            </w:r>
            <w:proofErr w:type="spellStart"/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Гиваргизов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B71265" w:rsidRPr="00C57417" w:rsidRDefault="00B71265" w:rsidP="00A811A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«Контрольный диктант»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6842CE" w:rsidRDefault="00B71265" w:rsidP="00A811A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C57417" w:rsidRDefault="00B71265" w:rsidP="00A811AF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magazines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Звучащая поэзия: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поэтическая аудиобиблиотека Электронный банк заданий по оценке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функциональной грамотности</w:t>
            </w:r>
          </w:p>
        </w:tc>
      </w:tr>
      <w:tr w:rsidR="00B71265" w:rsidRPr="00C57417" w:rsidTr="00B71265">
        <w:trPr>
          <w:gridAfter w:val="1"/>
          <w:wAfter w:w="45" w:type="dxa"/>
          <w:trHeight w:hRule="exact" w:val="830"/>
        </w:trPr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1265" w:rsidRDefault="00B71265" w:rsidP="00A811A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265" w:rsidRDefault="00B71265" w:rsidP="00A811AF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Default="00B71265" w:rsidP="00A811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И. 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Бунин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»,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Default="00B71265" w:rsidP="00A811AF">
            <w:pPr>
              <w:autoSpaceDE w:val="0"/>
              <w:autoSpaceDN w:val="0"/>
              <w:spacing w:before="100" w:after="0" w:line="230" w:lineRule="auto"/>
              <w:ind w:left="74"/>
            </w:pPr>
          </w:p>
        </w:tc>
        <w:tc>
          <w:tcPr>
            <w:tcW w:w="249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C57417" w:rsidRDefault="00B71265" w:rsidP="00A811A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magazines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Звучащая поэзия: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поэтическая аудиобиблиотека Электронный банк заданий по оценке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функциональной грамотности</w:t>
            </w:r>
          </w:p>
        </w:tc>
      </w:tr>
      <w:tr w:rsidR="00B71265" w:rsidRPr="00C57417" w:rsidTr="00B71265">
        <w:trPr>
          <w:gridAfter w:val="1"/>
          <w:wAfter w:w="45" w:type="dxa"/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C57417" w:rsidRDefault="00B71265" w:rsidP="00A811A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 Г. </w:t>
            </w:r>
            <w:proofErr w:type="spellStart"/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Гордейчев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«Родная речь»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6842CE" w:rsidRDefault="00B71265" w:rsidP="00A811A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C57417" w:rsidRDefault="00B71265" w:rsidP="00A811AF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rulib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Русская виртуальная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Электронный банк заданий по оценке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функциональной грамотности</w:t>
            </w:r>
          </w:p>
        </w:tc>
      </w:tr>
      <w:tr w:rsidR="00B71265" w:rsidRPr="00C57417" w:rsidTr="00B71265">
        <w:trPr>
          <w:gridAfter w:val="1"/>
          <w:wAfter w:w="45" w:type="dxa"/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C57417" w:rsidRDefault="00B71265" w:rsidP="00A811A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Сочинение "Мир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бедняков и мир богачей"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6842CE" w:rsidRDefault="00B71265" w:rsidP="00A811A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C57417" w:rsidRDefault="00B71265" w:rsidP="00A811A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/Каталог детских </w:t>
            </w:r>
            <w:r w:rsidRPr="00C57417">
              <w:rPr>
                <w:lang w:val="ru-RU"/>
              </w:rPr>
              <w:br/>
            </w:r>
            <w:proofErr w:type="spellStart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ресурсов«Интернет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для </w:t>
            </w:r>
            <w:proofErr w:type="spellStart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детей»сайт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</w:p>
        </w:tc>
      </w:tr>
      <w:tr w:rsidR="00B71265" w:rsidRPr="00C57417" w:rsidTr="00B71265">
        <w:trPr>
          <w:gridAfter w:val="1"/>
          <w:wAfter w:w="45" w:type="dxa"/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27.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C57417" w:rsidRDefault="00B71265" w:rsidP="00A811A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Литературная сказка В. Губарев «Королевство кривых зеркал».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6842CE" w:rsidRDefault="00B71265" w:rsidP="00A811A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C57417" w:rsidRDefault="00B71265" w:rsidP="00A811AF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magazines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Звучащая поэзия: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поэтическая аудиобиблиотека Электронный банк заданий по оценке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функциональной грамотности</w:t>
            </w:r>
          </w:p>
        </w:tc>
      </w:tr>
      <w:tr w:rsidR="00B71265" w:rsidRPr="00C57417" w:rsidTr="00B71265">
        <w:trPr>
          <w:gridAfter w:val="1"/>
          <w:wAfter w:w="45" w:type="dxa"/>
          <w:trHeight w:hRule="exact" w:val="8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C57417" w:rsidRDefault="00B71265" w:rsidP="00A811A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Успенский Г.А. «Васька путешественник»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6842CE" w:rsidRDefault="00B71265" w:rsidP="00A811A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C57417" w:rsidRDefault="00B71265" w:rsidP="00A811A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magazines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Звучащая поэзия: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поэтическая аудиобиблиотека Электронный банк заданий по оценке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функциональной грамотности</w:t>
            </w:r>
          </w:p>
        </w:tc>
      </w:tr>
      <w:tr w:rsidR="00B71265" w:rsidRPr="008F1FDA" w:rsidTr="00B71265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C57417" w:rsidRDefault="00B71265" w:rsidP="00A811A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proofErr w:type="spellStart"/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Творческая работа по теме «Моя семья – моё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богатство»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6842CE" w:rsidRDefault="00B71265" w:rsidP="00A811A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ТВ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6842CE" w:rsidRDefault="00B71265" w:rsidP="00A811A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/Каталог детских </w:t>
            </w:r>
            <w:r w:rsidRPr="00C57417">
              <w:rPr>
                <w:lang w:val="ru-RU"/>
              </w:rPr>
              <w:br/>
            </w:r>
            <w:proofErr w:type="spellStart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ресурсов«Интернет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для </w:t>
            </w:r>
            <w:proofErr w:type="spellStart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детей»Электронный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банк заданий по оценке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функциональной грамотности</w:t>
            </w:r>
          </w:p>
        </w:tc>
      </w:tr>
      <w:tr w:rsidR="00B71265" w:rsidRPr="008F1FDA" w:rsidTr="00B71265">
        <w:trPr>
          <w:trHeight w:hRule="exact" w:val="18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C57417" w:rsidRDefault="00B71265" w:rsidP="00A811A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</w:t>
            </w:r>
            <w:proofErr w:type="gramStart"/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Киплинг «Кошка,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которая гуляла сама по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себе». Художественная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проза о взаимоотношениях человека и животного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6842CE" w:rsidRDefault="00B71265" w:rsidP="00A811A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6842CE" w:rsidRDefault="00B71265" w:rsidP="00A811A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/Каталог детских </w:t>
            </w:r>
            <w:r w:rsidRPr="00C57417">
              <w:rPr>
                <w:lang w:val="ru-RU"/>
              </w:rPr>
              <w:br/>
            </w:r>
            <w:proofErr w:type="spellStart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ресурсов«Интернет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для </w:t>
            </w:r>
            <w:proofErr w:type="spellStart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детей»Электронный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банк заданий по оценке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функциональной грамотности</w:t>
            </w:r>
          </w:p>
        </w:tc>
      </w:tr>
      <w:tr w:rsidR="00B71265" w:rsidRPr="008F1FDA" w:rsidTr="00B71265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C57417" w:rsidRDefault="00B71265" w:rsidP="00A811A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Р.Р. "Стихотворение о Родине"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6842CE" w:rsidRDefault="00B71265" w:rsidP="00A811A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6842CE" w:rsidRDefault="00B71265" w:rsidP="00A811A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/Каталог детских </w:t>
            </w:r>
            <w:r w:rsidRPr="00C57417">
              <w:rPr>
                <w:lang w:val="ru-RU"/>
              </w:rPr>
              <w:br/>
            </w:r>
            <w:proofErr w:type="spellStart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ресурсов«Интернет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для </w:t>
            </w:r>
            <w:proofErr w:type="spellStart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детей»Электронный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банк заданий по оценке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функциональной грамотности</w:t>
            </w:r>
          </w:p>
        </w:tc>
      </w:tr>
      <w:tr w:rsidR="00B71265" w:rsidRPr="008F1FDA" w:rsidTr="00B71265">
        <w:trPr>
          <w:trHeight w:hRule="exact" w:val="1502"/>
        </w:trPr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1265" w:rsidRDefault="00B71265" w:rsidP="00A811A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265" w:rsidRDefault="00B71265" w:rsidP="00A811AF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C57417" w:rsidRDefault="00B71265" w:rsidP="00A811AF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М.М. Пришвин «Зайцы профессора».</w:t>
            </w:r>
          </w:p>
          <w:p w:rsidR="00B71265" w:rsidRPr="00C57417" w:rsidRDefault="00B71265" w:rsidP="00A811AF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Художественная проза о человеке и природе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6842CE" w:rsidRDefault="00B71265" w:rsidP="00A811AF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</w:p>
        </w:tc>
        <w:tc>
          <w:tcPr>
            <w:tcW w:w="2535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6842CE" w:rsidRDefault="00B71265" w:rsidP="00A811AF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/Каталог детских </w:t>
            </w:r>
            <w:r w:rsidRPr="00C57417">
              <w:rPr>
                <w:lang w:val="ru-RU"/>
              </w:rPr>
              <w:br/>
            </w:r>
            <w:proofErr w:type="spellStart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ресурсов«Интернет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для </w:t>
            </w:r>
            <w:proofErr w:type="spellStart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детей»Электронный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банк заданий по оценке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функциональной грамотности</w:t>
            </w:r>
          </w:p>
        </w:tc>
      </w:tr>
      <w:tr w:rsidR="00B71265" w:rsidRPr="008F1FDA" w:rsidTr="00B71265">
        <w:trPr>
          <w:trHeight w:hRule="exact" w:val="4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6842CE" w:rsidRDefault="00B71265" w:rsidP="00A811A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К.Р.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6842CE" w:rsidRDefault="00B71265" w:rsidP="00A811A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/Каталог детских </w:t>
            </w:r>
            <w:r w:rsidRPr="00C57417">
              <w:rPr>
                <w:lang w:val="ru-RU"/>
              </w:rPr>
              <w:br/>
            </w:r>
            <w:proofErr w:type="spellStart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ресурсов«Интернет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для </w:t>
            </w:r>
            <w:proofErr w:type="spellStart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детей»Электронный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банк заданий по оценке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функциональной грамотности</w:t>
            </w:r>
          </w:p>
        </w:tc>
      </w:tr>
      <w:tr w:rsidR="00B71265" w:rsidRPr="008F1FDA" w:rsidTr="00B71265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265" w:rsidRDefault="00B71265" w:rsidP="00A811A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C57417" w:rsidRDefault="00B71265" w:rsidP="00A811A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«Родная литература в ленте </w:t>
            </w:r>
            <w:r w:rsidRPr="00C57417">
              <w:rPr>
                <w:lang w:val="ru-RU"/>
              </w:rPr>
              <w:br/>
            </w:r>
            <w:r w:rsidRPr="00C574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6842CE" w:rsidRDefault="00B71265" w:rsidP="00A811A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6842CE" w:rsidRDefault="00B71265" w:rsidP="00A811A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/Каталог детских </w:t>
            </w:r>
            <w:r w:rsidRPr="00C57417">
              <w:rPr>
                <w:lang w:val="ru-RU"/>
              </w:rPr>
              <w:br/>
            </w:r>
            <w:proofErr w:type="spellStart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ресурсов«Интернет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для </w:t>
            </w:r>
            <w:proofErr w:type="spellStart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детей»Электронный</w:t>
            </w:r>
            <w:proofErr w:type="spellEnd"/>
            <w:r w:rsidRPr="00C574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банк заданий по оценке </w:t>
            </w:r>
            <w:r w:rsidRPr="00C57417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</w:t>
            </w:r>
            <w:proofErr w:type="spellEnd"/>
          </w:p>
        </w:tc>
      </w:tr>
      <w:tr w:rsidR="00B71265" w:rsidRPr="006842CE" w:rsidTr="00B71265">
        <w:trPr>
          <w:gridAfter w:val="2"/>
          <w:wAfter w:w="62" w:type="dxa"/>
          <w:trHeight w:hRule="exact" w:val="808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C57417" w:rsidRDefault="00B71265" w:rsidP="00A811AF">
            <w:pPr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6842CE" w:rsidRDefault="00B71265" w:rsidP="00A811A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265" w:rsidRPr="006842CE" w:rsidRDefault="00B71265" w:rsidP="00A811AF">
            <w:pPr>
              <w:rPr>
                <w:lang w:val="ru-RU"/>
              </w:rPr>
            </w:pPr>
          </w:p>
        </w:tc>
      </w:tr>
    </w:tbl>
    <w:p w:rsidR="00B71265" w:rsidRPr="006842CE" w:rsidRDefault="00B71265" w:rsidP="00B71265">
      <w:pPr>
        <w:autoSpaceDE w:val="0"/>
        <w:autoSpaceDN w:val="0"/>
        <w:spacing w:after="0" w:line="14" w:lineRule="exact"/>
        <w:rPr>
          <w:lang w:val="ru-RU"/>
        </w:rPr>
      </w:pPr>
    </w:p>
    <w:p w:rsidR="00B71265" w:rsidRDefault="00B71265" w:rsidP="00B71265">
      <w:pPr>
        <w:rPr>
          <w:lang w:val="ru-RU"/>
        </w:rPr>
      </w:pPr>
    </w:p>
    <w:p w:rsidR="00B71265" w:rsidRPr="006842CE" w:rsidRDefault="00B71265" w:rsidP="00B71265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–</w:t>
      </w:r>
      <w:r w:rsidRPr="006842CE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т</w:t>
      </w:r>
      <w:proofErr w:type="gramEnd"/>
      <w:r w:rsidRPr="006842CE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ехническое  ОБЕСПЕЧЕНИЕ ОБРАЗОВАТЕЛЬНОГО ПРОЦЕССА</w:t>
      </w:r>
      <w:r w:rsidRPr="006842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</w:p>
    <w:p w:rsidR="00B71265" w:rsidRPr="00C57417" w:rsidRDefault="00B71265" w:rsidP="00B71265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Русская родная литература. 5 класс. Учебник для общеобразовательных организаций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Авто</w:t>
      </w:r>
      <w:proofErr w:type="gramStart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р(</w:t>
      </w:r>
      <w:proofErr w:type="gram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ы): Александрова О.М., Аристова М. А., Беляева Н. В., </w:t>
      </w:r>
      <w:proofErr w:type="spellStart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Добротина</w:t>
      </w:r>
      <w:proofErr w:type="spell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 И.Н., </w:t>
      </w:r>
      <w:proofErr w:type="spellStart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Критарова</w:t>
      </w:r>
      <w:proofErr w:type="spell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 Ж.Н., </w:t>
      </w:r>
      <w:proofErr w:type="spellStart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Мухаметшина</w:t>
      </w:r>
      <w:proofErr w:type="spell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 Р.Ф.</w:t>
      </w:r>
    </w:p>
    <w:p w:rsidR="00B71265" w:rsidRPr="00C57417" w:rsidRDefault="00B71265" w:rsidP="00B71265">
      <w:pPr>
        <w:autoSpaceDE w:val="0"/>
        <w:autoSpaceDN w:val="0"/>
        <w:spacing w:before="70" w:after="0" w:line="230" w:lineRule="auto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B71265" w:rsidRPr="00C57417" w:rsidRDefault="00B71265" w:rsidP="00B71265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Поурочные разработки по родной русской литературе. 5 класс : пособие для учителя (к УМК О.М. Александровой и др. (М.: Просвещение), </w:t>
      </w:r>
      <w:proofErr w:type="spellStart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вып</w:t>
      </w:r>
      <w:proofErr w:type="spell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. с 2019 г. по наст</w:t>
      </w:r>
      <w:proofErr w:type="gramStart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proofErr w:type="gramStart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spell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.)</w:t>
      </w:r>
    </w:p>
    <w:p w:rsidR="00B71265" w:rsidRPr="006842CE" w:rsidRDefault="00B71265" w:rsidP="00B71265">
      <w:pPr>
        <w:autoSpaceDE w:val="0"/>
        <w:autoSpaceDN w:val="0"/>
        <w:spacing w:before="264" w:after="0" w:line="230" w:lineRule="auto"/>
        <w:rPr>
          <w:sz w:val="18"/>
          <w:lang w:val="ru-RU"/>
        </w:rPr>
      </w:pPr>
      <w:r w:rsidRPr="006842CE">
        <w:rPr>
          <w:rFonts w:ascii="Times New Roman" w:eastAsia="Times New Roman" w:hAnsi="Times New Roman"/>
          <w:b/>
          <w:color w:val="000000"/>
          <w:sz w:val="20"/>
          <w:lang w:val="ru-RU"/>
        </w:rPr>
        <w:t>ЦИФРОВЫЕ ОБРАЗОВАТЕЛЬНЫЕ РЕСУРСЫ И РЕСУРСЫ СЕТИ ИНТЕРНЕТ</w:t>
      </w:r>
    </w:p>
    <w:p w:rsidR="00B71265" w:rsidRPr="00C57417" w:rsidRDefault="00B71265" w:rsidP="00B71265">
      <w:pPr>
        <w:autoSpaceDE w:val="0"/>
        <w:autoSpaceDN w:val="0"/>
        <w:spacing w:before="166" w:after="0" w:line="283" w:lineRule="auto"/>
        <w:ind w:right="1584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http</w:t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yandex</w:t>
      </w:r>
      <w:proofErr w:type="spell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/Каталог детских ресурсов «Интернет для </w:t>
      </w:r>
      <w:r w:rsidRPr="00C57417">
        <w:rPr>
          <w:lang w:val="ru-RU"/>
        </w:rPr>
        <w:br/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детей»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lrc</w:t>
      </w:r>
      <w:proofErr w:type="spell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lib</w:t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Русская Ассоциация Чтения </w:t>
      </w:r>
      <w:r w:rsidRPr="00C5741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slovnik</w:t>
      </w:r>
      <w:proofErr w:type="spell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rusgor</w:t>
      </w:r>
      <w:proofErr w:type="spell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5741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lastRenderedPageBreak/>
        <w:t>http</w:t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klassika</w:t>
      </w:r>
      <w:proofErr w:type="spell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proofErr w:type="gram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 Библиотека русской религиозно-философской и художественной </w:t>
      </w:r>
      <w:proofErr w:type="spellStart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литературы«Вехи</w:t>
      </w:r>
      <w:proofErr w:type="spell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C5741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magazines</w:t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</w:t>
      </w:r>
      <w:proofErr w:type="spell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 Звучащая поэзия: поэтическая аудиобиблиотека </w:t>
      </w:r>
      <w:r w:rsidRPr="00C5741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rulib</w:t>
      </w:r>
      <w:proofErr w:type="spellEnd"/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C57417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Русская виртуальная библиотека</w:t>
      </w:r>
    </w:p>
    <w:p w:rsidR="00B71265" w:rsidRDefault="00B71265" w:rsidP="00B71265">
      <w:pPr>
        <w:tabs>
          <w:tab w:val="left" w:pos="1050"/>
        </w:tabs>
        <w:rPr>
          <w:lang w:val="ru-RU"/>
        </w:rPr>
      </w:pPr>
    </w:p>
    <w:p w:rsidR="00B71265" w:rsidRDefault="00B71265" w:rsidP="00B71265">
      <w:pPr>
        <w:ind w:firstLine="720"/>
        <w:rPr>
          <w:lang w:val="ru-RU"/>
        </w:rPr>
      </w:pPr>
    </w:p>
    <w:p w:rsidR="00B71265" w:rsidRDefault="00B71265" w:rsidP="00B71265">
      <w:pPr>
        <w:rPr>
          <w:lang w:val="ru-RU"/>
        </w:rPr>
      </w:pPr>
    </w:p>
    <w:p w:rsidR="00B71265" w:rsidRDefault="00B71265" w:rsidP="00B71265">
      <w:pPr>
        <w:ind w:firstLine="720"/>
        <w:rPr>
          <w:lang w:val="ru-RU"/>
        </w:rPr>
      </w:pPr>
    </w:p>
    <w:p w:rsidR="00B71265" w:rsidRDefault="00B71265" w:rsidP="00B71265">
      <w:pPr>
        <w:rPr>
          <w:lang w:val="ru-RU"/>
        </w:rPr>
      </w:pPr>
    </w:p>
    <w:p w:rsidR="008F1FDA" w:rsidRDefault="008F1FDA" w:rsidP="008F1FDA">
      <w:pPr>
        <w:tabs>
          <w:tab w:val="left" w:pos="975"/>
        </w:tabs>
        <w:rPr>
          <w:lang w:val="ru-RU"/>
        </w:rPr>
      </w:pPr>
    </w:p>
    <w:p w:rsidR="008F1FDA" w:rsidRDefault="008F1FDA" w:rsidP="008F1FDA">
      <w:pPr>
        <w:rPr>
          <w:lang w:val="ru-RU"/>
        </w:rPr>
      </w:pPr>
    </w:p>
    <w:p w:rsidR="000066B0" w:rsidRPr="008F1FDA" w:rsidRDefault="000066B0" w:rsidP="008F1FDA">
      <w:pPr>
        <w:rPr>
          <w:lang w:val="ru-RU"/>
        </w:rPr>
        <w:sectPr w:rsidR="000066B0" w:rsidRPr="008F1FDA" w:rsidSect="008F1F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298" w:right="985" w:bottom="330" w:left="666" w:header="720" w:footer="720" w:gutter="0"/>
          <w:cols w:space="720" w:equalWidth="0">
            <w:col w:w="10249" w:space="0"/>
          </w:cols>
          <w:docGrid w:linePitch="360"/>
        </w:sectPr>
      </w:pPr>
    </w:p>
    <w:p w:rsidR="000066B0" w:rsidRPr="00C57417" w:rsidRDefault="000066B0" w:rsidP="000066B0">
      <w:pPr>
        <w:rPr>
          <w:lang w:val="ru-RU"/>
        </w:rPr>
        <w:sectPr w:rsidR="000066B0" w:rsidRPr="00C57417">
          <w:pgSz w:w="11900" w:h="16840"/>
          <w:pgMar w:top="334" w:right="714" w:bottom="452" w:left="1086" w:header="720" w:footer="720" w:gutter="0"/>
          <w:cols w:space="720" w:equalWidth="0">
            <w:col w:w="10099" w:space="0"/>
          </w:cols>
          <w:docGrid w:linePitch="360"/>
        </w:sectPr>
      </w:pPr>
    </w:p>
    <w:p w:rsidR="000066B0" w:rsidRPr="00C57417" w:rsidRDefault="000066B0" w:rsidP="000066B0">
      <w:pPr>
        <w:autoSpaceDE w:val="0"/>
        <w:autoSpaceDN w:val="0"/>
        <w:spacing w:after="108" w:line="220" w:lineRule="exact"/>
        <w:rPr>
          <w:lang w:val="ru-RU"/>
        </w:rPr>
      </w:pPr>
    </w:p>
    <w:p w:rsidR="000066B0" w:rsidRPr="00C57417" w:rsidRDefault="000066B0" w:rsidP="000066B0">
      <w:pPr>
        <w:rPr>
          <w:lang w:val="ru-RU"/>
        </w:rPr>
        <w:sectPr w:rsidR="000066B0" w:rsidRPr="00C57417">
          <w:pgSz w:w="11900" w:h="16840"/>
          <w:pgMar w:top="328" w:right="768" w:bottom="302" w:left="666" w:header="720" w:footer="720" w:gutter="0"/>
          <w:cols w:space="720" w:equalWidth="0">
            <w:col w:w="10466" w:space="0"/>
          </w:cols>
          <w:docGrid w:linePitch="360"/>
        </w:sectPr>
      </w:pPr>
    </w:p>
    <w:p w:rsidR="000066B0" w:rsidRPr="00C57417" w:rsidRDefault="000066B0" w:rsidP="000066B0">
      <w:pPr>
        <w:autoSpaceDE w:val="0"/>
        <w:autoSpaceDN w:val="0"/>
        <w:spacing w:after="144" w:line="220" w:lineRule="exact"/>
        <w:rPr>
          <w:lang w:val="ru-RU"/>
        </w:rPr>
      </w:pPr>
    </w:p>
    <w:p w:rsidR="000066B0" w:rsidRPr="00C57417" w:rsidRDefault="000066B0" w:rsidP="000066B0">
      <w:pPr>
        <w:rPr>
          <w:lang w:val="ru-RU"/>
        </w:rPr>
        <w:sectPr w:rsidR="000066B0" w:rsidRPr="00C57417">
          <w:pgSz w:w="11900" w:h="16840"/>
          <w:pgMar w:top="364" w:right="736" w:bottom="362" w:left="666" w:header="720" w:footer="720" w:gutter="0"/>
          <w:cols w:space="720" w:equalWidth="0">
            <w:col w:w="10498" w:space="0"/>
          </w:cols>
          <w:docGrid w:linePitch="360"/>
        </w:sectPr>
      </w:pPr>
    </w:p>
    <w:p w:rsidR="000066B0" w:rsidRPr="00C57417" w:rsidRDefault="000066B0" w:rsidP="000066B0">
      <w:pPr>
        <w:autoSpaceDE w:val="0"/>
        <w:autoSpaceDN w:val="0"/>
        <w:spacing w:after="66" w:line="220" w:lineRule="exact"/>
        <w:rPr>
          <w:lang w:val="ru-RU"/>
        </w:rPr>
      </w:pPr>
    </w:p>
    <w:p w:rsidR="000066B0" w:rsidRPr="00C57417" w:rsidRDefault="000066B0" w:rsidP="000066B0">
      <w:pPr>
        <w:rPr>
          <w:lang w:val="ru-RU"/>
        </w:rPr>
        <w:sectPr w:rsidR="000066B0" w:rsidRPr="00C57417">
          <w:pgSz w:w="11900" w:h="16840"/>
          <w:pgMar w:top="286" w:right="734" w:bottom="332" w:left="846" w:header="720" w:footer="720" w:gutter="0"/>
          <w:cols w:space="720" w:equalWidth="0">
            <w:col w:w="10320" w:space="0"/>
          </w:cols>
          <w:docGrid w:linePitch="360"/>
        </w:sectPr>
      </w:pPr>
    </w:p>
    <w:p w:rsidR="000066B0" w:rsidRPr="00C57417" w:rsidRDefault="000066B0" w:rsidP="000066B0">
      <w:pPr>
        <w:autoSpaceDE w:val="0"/>
        <w:autoSpaceDN w:val="0"/>
        <w:spacing w:after="114" w:line="220" w:lineRule="exact"/>
        <w:rPr>
          <w:lang w:val="ru-RU"/>
        </w:rPr>
      </w:pPr>
    </w:p>
    <w:p w:rsidR="000066B0" w:rsidRPr="00C57417" w:rsidRDefault="000066B0" w:rsidP="000066B0">
      <w:pPr>
        <w:rPr>
          <w:lang w:val="ru-RU"/>
        </w:rPr>
        <w:sectPr w:rsidR="000066B0" w:rsidRPr="00C57417">
          <w:pgSz w:w="11900" w:h="16840"/>
          <w:pgMar w:top="334" w:right="720" w:bottom="392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0066B0" w:rsidRPr="00C57417" w:rsidRDefault="000066B0" w:rsidP="000066B0">
      <w:pPr>
        <w:autoSpaceDE w:val="0"/>
        <w:autoSpaceDN w:val="0"/>
        <w:spacing w:after="78" w:line="220" w:lineRule="exact"/>
        <w:rPr>
          <w:lang w:val="ru-RU"/>
        </w:rPr>
      </w:pPr>
    </w:p>
    <w:p w:rsidR="006842CE" w:rsidRPr="006842CE" w:rsidRDefault="006842CE" w:rsidP="006842CE">
      <w:pPr>
        <w:rPr>
          <w:lang w:val="ru-RU"/>
        </w:rPr>
        <w:sectPr w:rsidR="006842CE" w:rsidRPr="006842CE">
          <w:pgSz w:w="11900" w:h="16840"/>
          <w:pgMar w:top="298" w:right="650" w:bottom="6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42CE" w:rsidRPr="006842CE" w:rsidRDefault="006842CE" w:rsidP="006842CE">
      <w:pPr>
        <w:autoSpaceDE w:val="0"/>
        <w:autoSpaceDN w:val="0"/>
        <w:spacing w:after="66" w:line="220" w:lineRule="exact"/>
        <w:rPr>
          <w:lang w:val="ru-RU"/>
        </w:rPr>
      </w:pPr>
    </w:p>
    <w:p w:rsidR="006842CE" w:rsidRPr="006842CE" w:rsidRDefault="006842CE" w:rsidP="006842CE">
      <w:pPr>
        <w:rPr>
          <w:lang w:val="ru-RU"/>
        </w:rPr>
        <w:sectPr w:rsidR="006842CE" w:rsidRPr="006842CE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42CE" w:rsidRPr="006842CE" w:rsidRDefault="006842CE" w:rsidP="006842CE">
      <w:pPr>
        <w:autoSpaceDE w:val="0"/>
        <w:autoSpaceDN w:val="0"/>
        <w:spacing w:after="66" w:line="220" w:lineRule="exact"/>
        <w:rPr>
          <w:lang w:val="ru-RU"/>
        </w:rPr>
      </w:pPr>
    </w:p>
    <w:p w:rsidR="008F1FDA" w:rsidRDefault="008F1FDA" w:rsidP="008F1FDA">
      <w:pPr>
        <w:ind w:firstLine="720"/>
        <w:rPr>
          <w:lang w:val="ru-RU"/>
        </w:rPr>
      </w:pPr>
    </w:p>
    <w:p w:rsidR="008F1FDA" w:rsidRDefault="008F1FDA" w:rsidP="008F1FDA">
      <w:pPr>
        <w:rPr>
          <w:lang w:val="ru-RU"/>
        </w:rPr>
      </w:pPr>
    </w:p>
    <w:p w:rsidR="008F1FDA" w:rsidRDefault="008F1FDA" w:rsidP="008F1FDA">
      <w:pPr>
        <w:ind w:firstLine="720"/>
        <w:rPr>
          <w:lang w:val="ru-RU"/>
        </w:rPr>
      </w:pPr>
    </w:p>
    <w:p w:rsidR="008F1FDA" w:rsidRDefault="008F1FDA" w:rsidP="008F1FDA">
      <w:pPr>
        <w:rPr>
          <w:lang w:val="ru-RU"/>
        </w:rPr>
      </w:pPr>
    </w:p>
    <w:p w:rsidR="006842CE" w:rsidRPr="008F1FDA" w:rsidRDefault="006842CE" w:rsidP="008F1FDA">
      <w:pPr>
        <w:rPr>
          <w:lang w:val="ru-RU"/>
        </w:rPr>
        <w:sectPr w:rsidR="006842CE" w:rsidRPr="008F1FD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42CE" w:rsidRPr="006842CE" w:rsidRDefault="006842CE" w:rsidP="006842CE">
      <w:pPr>
        <w:autoSpaceDE w:val="0"/>
        <w:autoSpaceDN w:val="0"/>
        <w:spacing w:after="78" w:line="220" w:lineRule="exact"/>
        <w:rPr>
          <w:lang w:val="ru-RU"/>
        </w:rPr>
      </w:pPr>
    </w:p>
    <w:p w:rsidR="00FB5AC7" w:rsidRPr="00FB5AC7" w:rsidRDefault="00FB5AC7" w:rsidP="00FB5AC7">
      <w:pPr>
        <w:rPr>
          <w:lang w:val="ru-RU"/>
        </w:rPr>
        <w:sectPr w:rsidR="00FB5AC7" w:rsidRPr="00FB5AC7" w:rsidSect="000066B0">
          <w:pgSz w:w="11900" w:h="16840"/>
          <w:pgMar w:top="298" w:right="650" w:bottom="398" w:left="993" w:header="720" w:footer="720" w:gutter="0"/>
          <w:cols w:space="720" w:equalWidth="0">
            <w:col w:w="10257" w:space="0"/>
          </w:cols>
          <w:docGrid w:linePitch="360"/>
        </w:sectPr>
      </w:pPr>
    </w:p>
    <w:p w:rsidR="00FB5AC7" w:rsidRPr="00C57417" w:rsidRDefault="00FB5AC7" w:rsidP="00FB5AC7">
      <w:pPr>
        <w:autoSpaceDE w:val="0"/>
        <w:autoSpaceDN w:val="0"/>
        <w:spacing w:after="66" w:line="220" w:lineRule="exact"/>
        <w:rPr>
          <w:lang w:val="ru-RU"/>
        </w:rPr>
      </w:pPr>
    </w:p>
    <w:p w:rsidR="001A681A" w:rsidRPr="00C57417" w:rsidRDefault="001A681A">
      <w:pPr>
        <w:rPr>
          <w:lang w:val="ru-RU"/>
        </w:rPr>
        <w:sectPr w:rsidR="001A681A" w:rsidRPr="00C57417">
          <w:pgSz w:w="11900" w:h="16840"/>
          <w:pgMar w:top="286" w:right="806" w:bottom="1440" w:left="666" w:header="720" w:footer="720" w:gutter="0"/>
          <w:cols w:space="720" w:equalWidth="0">
            <w:col w:w="10428" w:space="0"/>
          </w:cols>
          <w:docGrid w:linePitch="360"/>
        </w:sectPr>
      </w:pPr>
    </w:p>
    <w:p w:rsidR="001A681A" w:rsidRPr="00C57417" w:rsidRDefault="001A681A">
      <w:pPr>
        <w:autoSpaceDE w:val="0"/>
        <w:autoSpaceDN w:val="0"/>
        <w:spacing w:after="78" w:line="220" w:lineRule="exact"/>
        <w:rPr>
          <w:lang w:val="ru-RU"/>
        </w:rPr>
      </w:pPr>
    </w:p>
    <w:p w:rsidR="001A681A" w:rsidRPr="00C57417" w:rsidRDefault="001A681A">
      <w:pPr>
        <w:rPr>
          <w:lang w:val="ru-RU"/>
        </w:rPr>
        <w:sectPr w:rsidR="001A681A" w:rsidRPr="00C57417">
          <w:pgSz w:w="11900" w:h="16840"/>
          <w:pgMar w:top="298" w:right="776" w:bottom="1440" w:left="666" w:header="720" w:footer="720" w:gutter="0"/>
          <w:cols w:space="720" w:equalWidth="0">
            <w:col w:w="10458" w:space="0"/>
          </w:cols>
          <w:docGrid w:linePitch="360"/>
        </w:sectPr>
      </w:pPr>
    </w:p>
    <w:p w:rsidR="001A681A" w:rsidRPr="00C57417" w:rsidRDefault="001A681A">
      <w:pPr>
        <w:autoSpaceDE w:val="0"/>
        <w:autoSpaceDN w:val="0"/>
        <w:spacing w:after="64" w:line="220" w:lineRule="exact"/>
        <w:rPr>
          <w:lang w:val="ru-RU"/>
        </w:rPr>
      </w:pPr>
    </w:p>
    <w:p w:rsidR="001A681A" w:rsidRPr="006842CE" w:rsidRDefault="001A681A">
      <w:pPr>
        <w:rPr>
          <w:lang w:val="ru-RU"/>
        </w:rPr>
        <w:sectPr w:rsidR="001A681A" w:rsidRPr="006842CE" w:rsidSect="006842CE">
          <w:type w:val="continuous"/>
          <w:pgSz w:w="11900" w:h="16840"/>
          <w:pgMar w:top="284" w:right="640" w:bottom="5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A681A" w:rsidRPr="006842CE" w:rsidRDefault="001A681A">
      <w:pPr>
        <w:rPr>
          <w:lang w:val="ru-RU"/>
        </w:rPr>
        <w:sectPr w:rsidR="001A681A" w:rsidRPr="006842CE" w:rsidSect="006842CE">
          <w:type w:val="continuous"/>
          <w:pgSz w:w="11900" w:h="1684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1A681A" w:rsidRPr="00C57417" w:rsidRDefault="001A681A">
      <w:pPr>
        <w:rPr>
          <w:lang w:val="ru-RU"/>
        </w:rPr>
        <w:sectPr w:rsidR="001A681A" w:rsidRPr="00C5741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A681A" w:rsidRPr="00C57417" w:rsidRDefault="001A681A">
      <w:pPr>
        <w:autoSpaceDE w:val="0"/>
        <w:autoSpaceDN w:val="0"/>
        <w:spacing w:after="78" w:line="220" w:lineRule="exact"/>
        <w:rPr>
          <w:lang w:val="ru-RU"/>
        </w:rPr>
      </w:pPr>
    </w:p>
    <w:p w:rsidR="001A681A" w:rsidRPr="00C57417" w:rsidRDefault="001A681A">
      <w:pPr>
        <w:rPr>
          <w:lang w:val="ru-RU"/>
        </w:rPr>
        <w:sectPr w:rsidR="001A681A" w:rsidRPr="00C5741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527B5" w:rsidRPr="00C57417" w:rsidRDefault="00B527B5">
      <w:pPr>
        <w:rPr>
          <w:lang w:val="ru-RU"/>
        </w:rPr>
      </w:pPr>
    </w:p>
    <w:sectPr w:rsidR="00B527B5" w:rsidRPr="00C5741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77" w:rsidRDefault="00876077" w:rsidP="006842CE">
      <w:pPr>
        <w:spacing w:after="0" w:line="240" w:lineRule="auto"/>
      </w:pPr>
      <w:r>
        <w:separator/>
      </w:r>
    </w:p>
  </w:endnote>
  <w:endnote w:type="continuationSeparator" w:id="0">
    <w:p w:rsidR="00876077" w:rsidRDefault="00876077" w:rsidP="0068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CE" w:rsidRDefault="006842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914541"/>
      <w:docPartObj>
        <w:docPartGallery w:val="Page Numbers (Bottom of Page)"/>
        <w:docPartUnique/>
      </w:docPartObj>
    </w:sdtPr>
    <w:sdtEndPr/>
    <w:sdtContent>
      <w:p w:rsidR="006842CE" w:rsidRDefault="006842C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811" w:rsidRPr="00B71811">
          <w:rPr>
            <w:noProof/>
            <w:lang w:val="ru-RU"/>
          </w:rPr>
          <w:t>19</w:t>
        </w:r>
        <w:r>
          <w:fldChar w:fldCharType="end"/>
        </w:r>
      </w:p>
    </w:sdtContent>
  </w:sdt>
  <w:p w:rsidR="006842CE" w:rsidRDefault="006842C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CE" w:rsidRDefault="006842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77" w:rsidRDefault="00876077" w:rsidP="006842CE">
      <w:pPr>
        <w:spacing w:after="0" w:line="240" w:lineRule="auto"/>
      </w:pPr>
      <w:r>
        <w:separator/>
      </w:r>
    </w:p>
  </w:footnote>
  <w:footnote w:type="continuationSeparator" w:id="0">
    <w:p w:rsidR="00876077" w:rsidRDefault="00876077" w:rsidP="00684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CE" w:rsidRDefault="006842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CE" w:rsidRDefault="006842C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CE" w:rsidRDefault="006842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6C113F4"/>
    <w:multiLevelType w:val="hybridMultilevel"/>
    <w:tmpl w:val="79DA2A40"/>
    <w:lvl w:ilvl="0" w:tplc="53766E8C">
      <w:start w:val="1"/>
      <w:numFmt w:val="decimal"/>
      <w:lvlText w:val="%1."/>
      <w:lvlJc w:val="left"/>
      <w:pPr>
        <w:ind w:left="127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50A06BB2">
      <w:numFmt w:val="bullet"/>
      <w:lvlText w:val="•"/>
      <w:lvlJc w:val="left"/>
      <w:pPr>
        <w:ind w:left="2142" w:hanging="240"/>
      </w:pPr>
      <w:rPr>
        <w:rFonts w:hint="default"/>
        <w:lang w:val="ru-RU" w:eastAsia="en-US" w:bidi="ar-SA"/>
      </w:rPr>
    </w:lvl>
    <w:lvl w:ilvl="2" w:tplc="108C3308">
      <w:numFmt w:val="bullet"/>
      <w:lvlText w:val="•"/>
      <w:lvlJc w:val="left"/>
      <w:pPr>
        <w:ind w:left="3005" w:hanging="240"/>
      </w:pPr>
      <w:rPr>
        <w:rFonts w:hint="default"/>
        <w:lang w:val="ru-RU" w:eastAsia="en-US" w:bidi="ar-SA"/>
      </w:rPr>
    </w:lvl>
    <w:lvl w:ilvl="3" w:tplc="1096CB76">
      <w:numFmt w:val="bullet"/>
      <w:lvlText w:val="•"/>
      <w:lvlJc w:val="left"/>
      <w:pPr>
        <w:ind w:left="3867" w:hanging="240"/>
      </w:pPr>
      <w:rPr>
        <w:rFonts w:hint="default"/>
        <w:lang w:val="ru-RU" w:eastAsia="en-US" w:bidi="ar-SA"/>
      </w:rPr>
    </w:lvl>
    <w:lvl w:ilvl="4" w:tplc="FC6E9706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6D8CF3B0">
      <w:numFmt w:val="bullet"/>
      <w:lvlText w:val="•"/>
      <w:lvlJc w:val="left"/>
      <w:pPr>
        <w:ind w:left="5593" w:hanging="240"/>
      </w:pPr>
      <w:rPr>
        <w:rFonts w:hint="default"/>
        <w:lang w:val="ru-RU" w:eastAsia="en-US" w:bidi="ar-SA"/>
      </w:rPr>
    </w:lvl>
    <w:lvl w:ilvl="6" w:tplc="547C9C9E">
      <w:numFmt w:val="bullet"/>
      <w:lvlText w:val="•"/>
      <w:lvlJc w:val="left"/>
      <w:pPr>
        <w:ind w:left="6455" w:hanging="240"/>
      </w:pPr>
      <w:rPr>
        <w:rFonts w:hint="default"/>
        <w:lang w:val="ru-RU" w:eastAsia="en-US" w:bidi="ar-SA"/>
      </w:rPr>
    </w:lvl>
    <w:lvl w:ilvl="7" w:tplc="D2DA9504">
      <w:numFmt w:val="bullet"/>
      <w:lvlText w:val="•"/>
      <w:lvlJc w:val="left"/>
      <w:pPr>
        <w:ind w:left="7318" w:hanging="240"/>
      </w:pPr>
      <w:rPr>
        <w:rFonts w:hint="default"/>
        <w:lang w:val="ru-RU" w:eastAsia="en-US" w:bidi="ar-SA"/>
      </w:rPr>
    </w:lvl>
    <w:lvl w:ilvl="8" w:tplc="5496902E">
      <w:numFmt w:val="bullet"/>
      <w:lvlText w:val="•"/>
      <w:lvlJc w:val="left"/>
      <w:pPr>
        <w:ind w:left="8181" w:hanging="240"/>
      </w:pPr>
      <w:rPr>
        <w:rFonts w:hint="default"/>
        <w:lang w:val="ru-RU" w:eastAsia="en-US" w:bidi="ar-SA"/>
      </w:rPr>
    </w:lvl>
  </w:abstractNum>
  <w:abstractNum w:abstractNumId="10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0391D9F"/>
    <w:multiLevelType w:val="hybridMultilevel"/>
    <w:tmpl w:val="11A06D86"/>
    <w:lvl w:ilvl="0" w:tplc="1A9AE86A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965CA0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B888244">
      <w:numFmt w:val="bullet"/>
      <w:lvlText w:val="•"/>
      <w:lvlJc w:val="left"/>
      <w:pPr>
        <w:ind w:left="2345" w:hanging="360"/>
      </w:pPr>
      <w:rPr>
        <w:lang w:val="ru-RU" w:eastAsia="en-US" w:bidi="ar-SA"/>
      </w:rPr>
    </w:lvl>
    <w:lvl w:ilvl="3" w:tplc="C85865CA">
      <w:numFmt w:val="bullet"/>
      <w:lvlText w:val="•"/>
      <w:lvlJc w:val="left"/>
      <w:pPr>
        <w:ind w:left="3290" w:hanging="360"/>
      </w:pPr>
      <w:rPr>
        <w:lang w:val="ru-RU" w:eastAsia="en-US" w:bidi="ar-SA"/>
      </w:rPr>
    </w:lvl>
    <w:lvl w:ilvl="4" w:tplc="5C9AFD62">
      <w:numFmt w:val="bullet"/>
      <w:lvlText w:val="•"/>
      <w:lvlJc w:val="left"/>
      <w:pPr>
        <w:ind w:left="4235" w:hanging="360"/>
      </w:pPr>
      <w:rPr>
        <w:lang w:val="ru-RU" w:eastAsia="en-US" w:bidi="ar-SA"/>
      </w:rPr>
    </w:lvl>
    <w:lvl w:ilvl="5" w:tplc="49ACA0E8">
      <w:numFmt w:val="bullet"/>
      <w:lvlText w:val="•"/>
      <w:lvlJc w:val="left"/>
      <w:pPr>
        <w:ind w:left="5180" w:hanging="360"/>
      </w:pPr>
      <w:rPr>
        <w:lang w:val="ru-RU" w:eastAsia="en-US" w:bidi="ar-SA"/>
      </w:rPr>
    </w:lvl>
    <w:lvl w:ilvl="6" w:tplc="8CDC4546">
      <w:numFmt w:val="bullet"/>
      <w:lvlText w:val="•"/>
      <w:lvlJc w:val="left"/>
      <w:pPr>
        <w:ind w:left="6125" w:hanging="360"/>
      </w:pPr>
      <w:rPr>
        <w:lang w:val="ru-RU" w:eastAsia="en-US" w:bidi="ar-SA"/>
      </w:rPr>
    </w:lvl>
    <w:lvl w:ilvl="7" w:tplc="1C6A7956">
      <w:numFmt w:val="bullet"/>
      <w:lvlText w:val="•"/>
      <w:lvlJc w:val="left"/>
      <w:pPr>
        <w:ind w:left="7070" w:hanging="360"/>
      </w:pPr>
      <w:rPr>
        <w:lang w:val="ru-RU" w:eastAsia="en-US" w:bidi="ar-SA"/>
      </w:rPr>
    </w:lvl>
    <w:lvl w:ilvl="8" w:tplc="746608C6">
      <w:numFmt w:val="bullet"/>
      <w:lvlText w:val="•"/>
      <w:lvlJc w:val="left"/>
      <w:pPr>
        <w:ind w:left="8016" w:hanging="360"/>
      </w:pPr>
      <w:rPr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66B0"/>
    <w:rsid w:val="00034616"/>
    <w:rsid w:val="0006063C"/>
    <w:rsid w:val="0015074B"/>
    <w:rsid w:val="001A681A"/>
    <w:rsid w:val="0029639D"/>
    <w:rsid w:val="00326F90"/>
    <w:rsid w:val="003D1BED"/>
    <w:rsid w:val="00590F88"/>
    <w:rsid w:val="006217B6"/>
    <w:rsid w:val="006842CE"/>
    <w:rsid w:val="00876077"/>
    <w:rsid w:val="008F1FDA"/>
    <w:rsid w:val="00AA1D8D"/>
    <w:rsid w:val="00B47730"/>
    <w:rsid w:val="00B527B5"/>
    <w:rsid w:val="00B71265"/>
    <w:rsid w:val="00B71811"/>
    <w:rsid w:val="00C57417"/>
    <w:rsid w:val="00CB0664"/>
    <w:rsid w:val="00FB5AC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D0CA9C-3852-4612-989F-E1C7661A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34</Pages>
  <Words>6803</Words>
  <Characters>38781</Characters>
  <Application>Microsoft Office Word</Application>
  <DocSecurity>0</DocSecurity>
  <Lines>323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45494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Светлана</cp:lastModifiedBy>
  <cp:revision>9</cp:revision>
  <dcterms:created xsi:type="dcterms:W3CDTF">2013-12-23T23:15:00Z</dcterms:created>
  <dcterms:modified xsi:type="dcterms:W3CDTF">2022-10-17T04:46:00Z</dcterms:modified>
  <cp:category/>
</cp:coreProperties>
</file>